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e0ab6" w14:textId="8de0a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4 января 2019 года № 308 "Об утверждении бюджета Кенестуского сельского округа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2 августа 2019 года № 372. Зарегистрировано Департаментом юстиции Актюбинской области 7 августа 2019 года № 6336.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пунктом 2-7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Темирский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4 января 2019 года № 308 "Об утверждении бюджета Кенестуского сельского округа на 2019-2021 годы" (зарегистрированное в Реестре государственной регистрации нормативных правовых актов № 3-10-237, опубликованное 22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"68 532" заменить цифрами " 71 032";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"65 232" заменить цифрами "67 732";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- цифры "68 745,1" заменить цифрами "71 245,1";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втором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"4 874" заменить цифрами "6 874";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"6 822" заменить цифрами "7 322".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Темирского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в электронном виде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– ресурсе Темирского районного маслихата.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Темирского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Молдакулов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августа 2019 года № 372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2019 года № 308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Кенестуского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1519"/>
        <w:gridCol w:w="1204"/>
        <w:gridCol w:w="1204"/>
        <w:gridCol w:w="5174"/>
        <w:gridCol w:w="2313"/>
      </w:tblGrid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находящегося в государственной собственности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поступаемые из вышестоящих органов государственного управления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обласного значения )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71245,1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24907,1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24907,1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 ,поселка, сельского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24907,1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, села, поселка , сельского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 ,поселка, сельского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ІІІ.Чистые бюджетные кредитование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бюджетных кредитов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бюджетных кредитов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 тысяч тенге)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-213,1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бюджетных средств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