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0b75" w14:textId="ad90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2018 года № 303 "Об утверждении Темирского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17 октября 2019 года № 389. Зарегистрировано Департаментом юстиции Актюбинской области 23 октября 2019 года № 6428.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24 декабря 2018 года № 303 "Об утверждении Темирского районного бюджета на 2019- 2021 годы" (зарегистрированное в Реестре государственной регистрации нормативных правовых актов № 3-10-233, опубликованное 9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"6 520 074" заменить цифрами "7 128 407";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"3 599 918"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"4 208 251";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цифры "6 538 544,7" заменить цифрами "7 146 877,7";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"115 595" заменить цифрами "111 492";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социальной и инженерной инфраструктуры в сельских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населенных пунктах в рамках проекта "Ауыл-Ел бесігі" – 250 000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четырнадцатом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"30 123" заменить цифрами "24 008";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"30 000" заменить цифрами "58 575";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присуждение грантов за высокие показатели работы – 3 758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"63 158" заменить цифрами "54 326";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Учесть в районном бюджете на 2019 год поступление целевых текущих трансфертов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280 000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15 150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 –49 900 тысяч тенге.".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2019 года № 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280"/>
        <w:gridCol w:w="5459"/>
        <w:gridCol w:w="2766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7128407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4208251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7146877,7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капитальный ремонт объектов дошкольного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491727,6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491727,6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491727,6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7146877,7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капитальный ремонт объектов дошкольного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491727,6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491727,6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491727,6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- 85856,7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85856,7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