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a133a" w14:textId="06a13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4 января 2019 года № 308 "Об утверждении бюджета Кенестуского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1 ноября 2019 года № 393. Зарегистрировано Департаментом юстиции Актюбинской области 5 ноября 2019 года № 6438.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4 января 2019 года № 308 "Об утверждении бюджета Кенестуского сельского округа на 2019-2021 годы"  (зарегистрированное в Реестре государственной регистрации нормативных правовых актов № 3-10-237, опубликованное 22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"71 032" заменить цифрами "71 397";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"67 732" заменить цифрами "68 097";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– цифры "71 245,1" заменить цифрами "71 610,1";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"7322" заменить цифрами "7687".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"Аппарат Темирского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№ 393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308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Кенестуского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455"/>
        <w:gridCol w:w="2438"/>
      </w:tblGrid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находящегося в государственной собственности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вышестоящих органов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находящегося в государственной собственности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вышестоящих органов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обласного значения)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71610,1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25272,1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25272,1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25272,1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воспитание, обучение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ІІІ.Чистые бюджетные кредитование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бюджетных кредитов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бюджетных кредитов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( 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-213,1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бюджетных средств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