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238b6" w14:textId="66238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4 января 2019 года № 311 "Об утверждении бюджета города Темира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 ноября 2019 года № 396. Зарегистрировано Департаментом юстиции Актюбинской области 5 ноября 2019 года № 6442.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4 января 2019 года № 311 "Об утверждении бюджета города Темира на 2019-2021 годы" (зарегистрировованное в Реестре государственной регистрации нормативных правовых актов № 3-10-240, опубликованное 21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"78 107" заменить цифрами "76 607";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"78 933,4" заменить цифрами "77 433,4".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2019 года № 396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311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Темир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-826,4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