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fbb7" w14:textId="425f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зонирования, учитывающего месторасположение объекта налогообложения по Темирскому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25 ноября 2019 года № 260. Зарегистрировано Департаментом юстиции Актюбинской области 26 ноября 2019 года № 6490. Утратило силу постановлением акимата Темирского района Актюбинской области от 30 ноября 2020 года № 251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Темирского района Актюбинской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529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акимат Темирского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зонирования, учитывающий месторасположение объекта налогообложения по Темирскому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Темирского района" в установленном законодательством порядке обеспечить государственную регистрацию настоящего постановления в Департаменте юстиции Актюбинской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Темирского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 1 января 2020 года.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Темирского района                                          Ж. Калмаганбетов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Темирскому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 2019 года С. Айжариков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района от "25"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учитывающих месторасположение объекта налогообложения в населенном пункте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7"/>
        <w:gridCol w:w="3908"/>
        <w:gridCol w:w="5085"/>
      </w:tblGrid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Шыгырлы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Алтыкарасуский сельский округ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Алтыкарасу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Сарытогай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Каиындинский сельский округ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Кумкудук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Бабатай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Щибулак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Кенестуский сельский округ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Щитубек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Калмаккырган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Саркульский сельский округ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Саркуль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Кумсай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Таскопинский сельский округ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Таскопа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Шубаркудыкский сельский округ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Шубаркудык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Жаксымайский сельский округ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Шубаркудык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Жаксымай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Кенкиякский сельский округ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Кенкияк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Башенкуль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Шубаршийский сельский округ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Шубарши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