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53c7" w14:textId="144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4 января 2019 года № 311 "Об утверждении бюджета города Темира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18 декабря 2019 года № 407. Зарегистрировано Департаментом юстиции Актюбинской области 23 декабря 2019 года № 6581.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311 "Об утверждении бюджета города Темира на 2019-2021 годы" (зарегистрированное в Реестре государственной регистрации нормативных правовых актов № 3-10-240, опубликованное 21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"76 607" заменить цифрами "76 705";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"9 501" заменить цифрами "7 001";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"420" заменить цифрами "325";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"68 186" заменить цифрами "69 379";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"77  433,4" заменить цифрами "77 531,4";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"12 163" заменить цифрами "11 997";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"1 156" заменить цифрами "920";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"12 937" заменить цифрами "11 843";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детских дошкольных организациях образования – 1 689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города Темира на 2019 год поступление целевого текущего трансферта из районного бюджета в сумме 1 000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города Темира".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дошколного воспитания и обучения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