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e152" w14:textId="a76e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Алтыкарасуского сельского округа от 27 августа 2019 года № 10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5 декабря 2019 года № 13. Зарегистрировано Департаментом юстиции Актюбинской области 6 декабря 2019 года № 6523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20 ноября 2019 года № 2-14-07/287 аким Алтыкарасуского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крестьянского хозяйства "Нурсултан" расположенного в сельском округе Алтыкарасу,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Алтыкарасуского сельского округа от 27 августа 2019 года № 10 "Об установлении ограничительных мероприятий" (зарегистрированное в Реестре государственной регистрации нормативных правовых актов № 6375, опубликованное 3 сентября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Алтыкарасуского сельского округа"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