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b45c" w14:textId="11cb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Аксайского сельского округа от 17 мая 2018 года № 4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Аксайского сельского округа Темирского района Актюбинской области от 3 января 2019 года № 1. Зарегистрировано Управлением юстиции Темирского района Департамента юстиции Актюбинской области 8 января 2019 года № 3-10-236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ветеринарного - санитарного инспектора Темирской районной территориальной инспекции комитета ветеринарного контроля и надзора Министерство сельского хозяйства Республики Казахстан от 13 декабря 2018 года № 2-14-4/290 Аким Аксайского сельского округа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улиц К. Латыпов и Жаманагаш села Аксай, Аксайского сельского округа, в связи с проведением комплексных ветеринарных мероприятий по ликвидации заболевания бруцеллез среди мелкого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Аксайского сельского округа от 17 мая 2018 года № 4 "Об установлении ограничительных мероприятий" (зарегистрированное в реестре государственной регистрации нормативных правовых актов № 3-10-195, опубликованное 06 июня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Аксайского сельского округа"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Аксайского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