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71d6" w14:textId="3b07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Бабатай Каиндинского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7 июня 2019 года № 2. Зарегистрировано Департаментом юстиции Актюбинской области 10 июня 2019 года № 6244. Утратило силу решением акима Каиндинского сельского округа Темирского района Актюбинской области от 26 ноября 2020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Каиндинского сельского округа Темирского района Актюбинской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10 апреля 2019 года за № 2-14-4/99 аким Каиндинского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Бабатай Каиндинского сельского округа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Каиндинского сельского округа Темирского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Темирского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Каиндинского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