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0d65" w14:textId="a510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Уилскому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Уилского районного акимата Актюбинской области от 3 апреля 2019 года № 61. Зарегистрировано Департаментом юстиции Актюбинской области 8 апреля 2019 года № 6065.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Уилского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Уилскому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"Уилский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 Казыбаева.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Сагиров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