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4e71" w14:textId="56f4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250 "Об утверждении бюджета сельского округа имени Ш. Берсиева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8 апреля 2019 года № 279. Зарегистрировано Департаментом юстиции Актюбинской области 16 апреля 2019 года № 6105.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250 "Об утверждении бюджета сельского округа имени Ш. Берсиева на 2019-2021 годы" (зарегистрированное в реестре государственной регистрации нормативных правовых актов за № 3-11-159,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"50 361" заменить цифрами "53 405";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"48 527" заменить цифрами "51 571";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"50 361" заменить цифрами "53 634,5";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"-229,5";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(использования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"229,5".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8 апреля 2019 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Ш. Берсиева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