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7841" w14:textId="6ea7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Уилского районного акимата Актюбинской области от 19 апреля 2019 года № 71. Зарегистрировано Департаментом юстиции Актюбинской области 23 апреля 2019 года № 6111. Утратило силу постановлением акимата Уилского района Актюбинской области от 22 декабря 2020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Постановление вводится в действие с 01.01.2020.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Уилскому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Уилского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Уилского района А. Кенжебаеву.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вводятся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Уилскому району"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апреля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19 апреля 2019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4325"/>
        <w:gridCol w:w="4316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Екпетал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Акшатау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Каракемер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Коптогай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Шубарши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Аманкельды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Караой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Кубасай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Акжар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Косембай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Каратал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Кумжарган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Шикудык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Конырат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