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f572" w14:textId="dacf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4 января 2019 года № 250 "Об утверждении бюджета сельского округа имени Ш. Берсиева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29 мая 2019 года № 303. Зарегистрировано Департаментом юстиции Актюбинской области 31 мая 2019 года № 6221.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250 "Об утверждении бюджета сельского округа имени Ш. Берсиева на 2019-2021 годы" (зарегистрированное в реестре государственной регистрации нормативных правовых актов за № 3-11-159, опубликованное 22 января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"53 405" заменить цифрами "59 214";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"51 571" заменить цифрами "57 380";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"53 634,5" заменить цифрами "59 443,5";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пятом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"3 900" заменить цифрами "9 044";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"944 тысяч тенге – на повышение заработной платы отдельных категорий административных государственных служащих;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А.К. Мамбетова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29 мая 2019 года № 303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4 января 2019 года №250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Ш.Берсиева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922"/>
        <w:gridCol w:w="1252"/>
        <w:gridCol w:w="1252"/>
        <w:gridCol w:w="5382"/>
        <w:gridCol w:w="24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59443,5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31662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31662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31662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31662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- 229,5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