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2b313" w14:textId="a82b3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4 января 2019 года № 251 "Об утверждении бюджета Саралжинского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29 мая 2019 года № 304. Зарегистрировано Департаментом юстиции Актюбинской области 31 мая 2019 года № 6222.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Уилский районный маслихатРЕШИЛ: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4 января 2019 года № 251 "Об утверждении бюджета Саралжинского сельского округа на 2019-2021 годы" (зарегистрированное в реестре государственной регистрации нормативных правовых актов за № 3-11-158, опубликованное 22 января 2019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"47 829" заменить цифрами "54 057";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"46 009" заменить цифрами "52 237";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"48 426,9" заменить цифрами "54 654,9";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</w:t>
      </w:r>
      <w:r>
        <w:rPr>
          <w:rFonts w:ascii="Times New Roman"/>
          <w:b w:val="false"/>
          <w:i w:val="false"/>
          <w:color w:val="000000"/>
          <w:sz w:val="28"/>
        </w:rPr>
        <w:t>пятом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"3600" заменить цифрами "5 237";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"1270 тысяч тенге – на повышение заработной платы отдельных категорий административных государственных служащих;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Уилского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секретаря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А.К. Мамбетова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2019 года № 304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251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Саралжинского сельского округа на 2019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8"/>
        <w:gridCol w:w="3116"/>
      </w:tblGrid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54654,9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3044,9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3044,9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3044,9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- 597,9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