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18fec" w14:textId="5318f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Уилского районного маслихата от 4 января 2019 года № 251 "Об утверждении бюджета Саралжинского сельского округа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Уилского районного маслихата Актюбинской области от 9 августа 2019 года № 329. Зарегистрировано Департаментом юстиции Актюбинской области 20 августа 2019 года № 6370.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Уилский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Уилского районного маслихата от 4 января 2019 года № 251 "Об утверждении бюджета Саралжинского сельского округа на 2019-2021 годы" (зарегистрированное в реестре государственной регистрации нормативных правовых актов за № 3-11-158, опубликованное 22 января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"54 057" заменить цифрами "54 357";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"52 237" заменить цифрами "52 537";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"54 654,9" заменить цифрами "54 954,9";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Уилского районного маслихата" в установленном законодательством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Эталонном контрольном банке нормативных правовых актов Республики Казахстан в электронном виде.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Косдаулетов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Жиеналин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районного маслихата от 9 августа 2019 года № 329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4 января 2019 года № 251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Саралжинского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54357,0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52537,0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52537,0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52537,0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8"/>
        <w:gridCol w:w="797"/>
        <w:gridCol w:w="1680"/>
        <w:gridCol w:w="1680"/>
        <w:gridCol w:w="3458"/>
        <w:gridCol w:w="32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54954,9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21129,0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21129,0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21129,0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20029,0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30324,0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30324,0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30324,0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30324,0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3044,9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3044,9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3044,9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994,9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873,0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873,0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873,0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873,0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Чистое бюджетное кредитование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- 597,9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597,9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597,9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597,9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597,9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