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26a3" w14:textId="c302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239 "Об утверждении бюджета Уилского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31 октября 2019 года № 339. Зарегистрировано Департаментом юстиции Актюбинской области 6 ноября 2019 года № 6446.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239 "Об утверждении Уилского районного бюджета на 2019-2021 годы" (зарегистрированное в Реестре государственной регистрации нормативных правовых актов № 3-11-155, опубликованное 4 января 2019 года в эталонном контрольном банке нормативных правовых актов Республики Казахстан в электронном виде")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"4 748 397" заменить цифрами "4 896 842";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"4 427 293" заменить цифрами "4 575 738";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"4 759 428" заменить цифрами "4 907 873";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"51 487" заменить цифрами "59 062";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"65 718" заменить цифрами "73 293";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"-62 518" заменить цифрами "-70 093";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"62 518" заменить цифрами "70 093";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"65 718" заменить цифрами "73 293".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цифрами "25 395".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октября 2019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9"/>
        <w:gridCol w:w="1159"/>
        <w:gridCol w:w="5745"/>
        <w:gridCol w:w="2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4907873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(использования профицита)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октября 2019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