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f832d" w14:textId="bef83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2018 года № 239 "Об утверждении бюджета Уилского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27 ноября 2019 года № 352. Зарегистрировано Департаментом юстиции Актюбинской области 29 ноября 2019 года № 6503.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2018 года № 239 "Об утверждении Уилского районного бюджета на 2019-2021 годы" (зарегистрированное в Реестре государственной регистрации нормативных правовых актов № 3-11-155, опубликованное 4 января 2019 года в эталонном контрольном банке нормативных правовых актов Республики Казахстан в электронном виде")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"4 896 842" заменить цифрами "4 879 753";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"4 575 738" заменить цифрами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"4 558 645";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"4 907 873" заменить цифрами "4 890 784";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"230 816" заменить цифрами "245 816";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"429 935" заменить цифрами "449 935";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"35 647" заменить цифрами "30 524";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"9 972" заменить цифрами "9 372";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"6 000" заменить цифрами "4 251";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"20 000" заменить цифрами "17 731";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"32 888" заменить цифрами "32 390";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"20 456" заменить цифрами "17 668";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"25 395" заменить цифрами "27 595".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Уилского районного маслихата после его официального опубликования.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К. Мамбетова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27 ноября 2019 года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24 декабря 2018 года № 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4879753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4558645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4558645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4558645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1159"/>
        <w:gridCol w:w="1159"/>
        <w:gridCol w:w="5745"/>
        <w:gridCol w:w="25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4890784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161481,2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2641608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2465372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2465372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253422,8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200955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230343,8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230343,8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230343,8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(использования профицита)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27 ноября 2019 года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24 декабря 2018 года № 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аппаратов акимов сельских округов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6133"/>
        <w:gridCol w:w="3049"/>
        <w:gridCol w:w="2379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Караойский сельский округ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16061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сельский округ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Сарбийский сельский округ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45746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