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0ba3" w14:textId="bc20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4 января 2019 года № 248 "Об утверждении бюджета Уилского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25 декабря 2019 года № 364. Зарегистрировано Департаментом юстиции Актюбинской области 27 декабря 2019 года № 6635.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248 "Об утверждении бюджета Уилского сельского округа на 2019-2021 годы" (зарегистрированное в Реестре государственной регистрации нормативных правовых актов за № 3-11-156,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"256 200,2" заменить цифрами "255 702,2";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"242 430,2" заменить цифрами "241 932,2";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"258 432,1" заменить цифрами "257 684,1";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Уилского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25 декабря 2019 года № 364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4 января 2019 года № 248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454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