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1fb5" w14:textId="ee01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Караойского сельского округа Уилского района Актюбинской области от 28 июня 2019 года № 8. Зарегистрировано Департаментом юстиции Актюбинской области 1 июля 2019 года № 6271. Утратило силу решением акима Караойского сельского округа Уилского района Актюбинской области от 5 января 2022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Караойского сельского округа Уилского района Актюбинской области от 05.01.2022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ветеринарно–санитарного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04 июня 2019 года № 2-13/44, аким Караойского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Караой Караойского сельского округа Уилского района,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Караойского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Уилского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Караойского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