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5c33" w14:textId="d355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точки Бегалы Караойского сельского округа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24 октября 2019 года № 13. Зарегистрировано Департаментом юстиции Актюбинской области 25 октября 2019 года № 6433. Утратило силу решением акима Караойского сельского округа Уилского района Актюбинской области от 17 января 2020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Караойского сельского округа Уилского района Актюбинской области от 17.01.2020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ветеринарно–санитарного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30 сентября 2019 года № 2-13/66, аким Караойского сельского округа Уилского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точки Бегалы Караойского сельского округа Уилского района в связи с выявлением заболевания эмфизематозного карбункула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Караойского сельского округа Уилского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