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a5e7" w14:textId="04aa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3 декабря 2019 года № 23. Зарегистрировано Департаментом юстиции Актюбинской области 4 декабря 2019 года № 6504. Утратило силу решением акима Коптогайского сельского округа Уилского района Актюбинской области от 4 сентября 2020 года № 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упровлении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7 ноября 2019 года № 2-13/81, аким Коптогайского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"Даурен-С" расположенного в Коптогайском сельском округе,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Коптогайского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