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5701" w14:textId="d395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Саралжинского сельского округа от 13 декабря 2017 года № 20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Саралжинского сельского округа Уилского района Актюбинской области от 11 марта 2019 года № 3. Зарегистрировано Департаментом юстиции Актюбинской области 12 марта 2019 года № 5993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- 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14 февраля 2019 года № 2-13/21, аким Саралжинского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села Кемер Саралжинского сельского округа Уилского района,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Саралжинского сельского округа Уилского района от 13 декабря 2017 года № 20 "Об установлении ограничительных мероприятий" (зарегистрированное в реестре государственной регистрации нормативных правовых актов № 5775, опубликованное 29 декабря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Саралжинского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Саралжинского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