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b777" w14:textId="969b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Хромтауского района от 8 сентября 2014 года № 276 "Об определении мест для размещения агитационных печатных материалов на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29 марта 2019 года № 66. Зарегистрировано Департаментом юстиции Актюбинской области 2 апреля 2019 года № 6031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Хромтауского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8 сентября 2014 года № 276 "Об определении мест для размещения агитационных печатных материалов на период проведения выборов" (зарегистрированное в реестре государственной регистрации нормативных правовых актов № 4031, опубликованное 11 сентября 2014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Хромтауского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Хромтауского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 Косымбаевой.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CОГЛАСОВАНО: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Хромтауской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территориальной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Сагимбаев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марта 2019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2014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период проведения выборов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70"/>
        <w:gridCol w:w="1370"/>
        <w:gridCol w:w="8194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либо населенного пункта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Айтеке-би, 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Жазык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начальной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Бірлік, 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Курмангали Оспанова, 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Богетсайский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Богетсай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Молдагуловой, 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Дон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Байганина,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Онгар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Адыр, 27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Кызылсу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Сарсай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клуба, улица Валерия Федоровича Величко, 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Кудуксайский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Кудуксай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основной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Ардагерлер,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Нурлы-кош, 37а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Коктюбинский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21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старой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Никельтау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Никельтау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Табантальский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Табантал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Табантал, 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Тасоткельский сельский округ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Сай, 24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Победы,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Ауэзова, 2В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отдела Хромтауского района по обслуживанию населения Филиала некоммерческого акционерного общества "Государственная корпорация "Правительство для граждан" по Актюбинской области, проспект Абая,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