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583a" w14:textId="4b75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263 "Об утверждении Хромтауского районного бюджета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мая 2019 года № 313. Зарегистрировано Департаментом юстиции Актюбинской области 14 мая 2019 года № 6138.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263 "Об утверждении Хромтауского районного бюджета на 2019-2021 годы" (зарегистрированное в реестре государственной регистрации нормативных правовых актов № 3-12-195, опубликованное 09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на государственном языке цифры "2019-2020" заменить цифрами "2019-2021";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"8 564 999,7" заменить цифрами "9 210 331,0";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"3 661 675,0"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"4 660 780,0";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"8 564 999,7" заменить цифрами "9 601 802,0";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для малообеспеченных многодетных семей 20 944,0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26 448,0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 содержащихся за счет средств государственного бюджета 263 832,0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по улице М. Ауэзова города Хромтау 199 844,0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инженерных сетей к двум 48-ми квартирным 4-х этажным жилым домам в жилом квартале №22 для социально-уязвимого населения города Хромтау 65 012,0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 двух 48-ми квартирных 4-х этажных жилых домов в жилом квартале №22 для социально уязвимого населения города Хромтау 23 058,0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физкультурно-оздоровительного комплекса в городе Хромтау 1 000,0 тысяч тенге.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8 мая 2019 года № 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24 декабря 2018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9 210 331,0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4 516 787,0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1 514 817,0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1 514 817,0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1 700 844,0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1 671 880,0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4 660 780,0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4 660 780,0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4 660 780,0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2"/>
        <w:gridCol w:w="845"/>
        <w:gridCol w:w="846"/>
        <w:gridCol w:w="3822"/>
        <w:gridCol w:w="2293"/>
        <w:gridCol w:w="88"/>
        <w:gridCol w:w="401"/>
        <w:gridCol w:w="88"/>
        <w:gridCol w:w="88"/>
        <w:gridCol w:w="625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9 601 802,0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452 572,6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/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112 417,6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3 701 451,7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407 122,7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407 122,7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169 314,7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220 251,0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3 045 149,0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3 045 149,0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2 935 170,0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108 627,0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278 968,0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2 237 866,0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589 708,0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1 616 848,0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410 428,0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333 570,0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1 206 420,0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830 743,0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4 012,0 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1 477 600,0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20 396,0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1 457 204,0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199 436,2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68 301,0 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482 722,5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482 722,5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482 722,5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123 987,0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348 734,0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-180 662,0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лестного, рыбного, хозяйства, охраны окружающей среды и земельных отношений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-210 809,0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471 471,0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