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8c42" w14:textId="e6f8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4 января 2019 года № 275 "Об утверждении бюджета Акжарского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22 мая 2019 года № 317. Зарегистрировано Департаментом юстиции Актюбинской области 24 мая 2019 года № 6184.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4 января 2019 года № 275 "Об утверждении бюджета Акжарского сельского округа на 2019-2021 годы" (зарегистрированное в реестре государственной регистрации нормативных правовых актов № 3-12-197, опубликованное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"42 977" заменить цифрами "42 486,0";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"38 386,0"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"39 346,0";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"42 977,0" заменить цифрами "43 937,0".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 о. секретаря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22 мая 2019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068"/>
        <w:gridCol w:w="1230"/>
        <w:gridCol w:w="1230"/>
        <w:gridCol w:w="5286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43 937,0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- 1 451,0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