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6e99" w14:textId="1606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4 января 2019 года № 277 "Об утверждении бюджета Коктауского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31 июля 2019 года № 353. Зарегистрировано Департаментом юстиции Актюбинской области 6 августа 2019 года № 6331.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4 января 2019 года № 277 "Об утверждении бюджета Коктауского сельского округа на 2019-2021 годы" (зарегистрированное в реестре государственной регистрации нормативных правовых актов № 3-12-199, опубликованное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"34 531,0" заменить цифрами "42 531,0";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"30 888,0" заменить цифрами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"38 888,0";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"35 564,0" заменить цифрами "43 564,0".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Хромтауского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31 июля 2019 года № 353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4 января 2019 года № 277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Коктауского сельского округа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