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fbef" w14:textId="20cf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24 декабря 2018 года № 263 "Об утверждении Хромтауского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26 ноября 2019 года № 381. Зарегистрировано Департаментом юстиции Актюбинской области 4 декабря 2019 года № 6511.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263 "Об утверждении Хромтауского районного бюджета на 2019-2021 годы" (зарегистрированное в Реестре государственной регистрации нормативных правовых актов № 3-12-195, опубликованное 09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"9 212 704,0" заменить цифрами "9 056 438,0";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"4 463 153,0"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"4 306 887,0";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"9 684 175,0" заменить цифрами "9 527 909,0".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1065"/>
        <w:gridCol w:w="1113"/>
        <w:gridCol w:w="5385"/>
        <w:gridCol w:w="2889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9 056 438,0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1 650 817,0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1 650 817,0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1 342 770,0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1 342 770,0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1 551 221,0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1 493 017,0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4 306 887,0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4 306 887,0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4 306 887,0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9 527 909,0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541 740,6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348 178,0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178 058,0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187 361,6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142 068,6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131 082,6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3 917 874,7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409 156,7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409 156,7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166 200,7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3 301 157,0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3 301 157,0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3 187 220,0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207 561,0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259 825,0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1 715 574,0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434 121,0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432 508,0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1 268 787,0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277 439,0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991 348,0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294 848,0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696 500,0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221 915,0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134 376,0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1 471 428,0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1 471 428,0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1 451 673,0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908 591,0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138 293,2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17 308,2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119 365,0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482 722,5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482 722,5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482 722,5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348 734,0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-183 845,0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лестного, рыбного, хозяйства, охраны окружающей среды и земельных отношений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287 626,0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-287 626,0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226 112,0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471 471,0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