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0918" w14:textId="f3b0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4 января 2019 года № 274 "Об утверждении бюджета города Хромтау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5 декабря 2019 года № 384. Зарегистрировано Департаментом юстиции Актюбинской области 10 декабря 2019 года № 6538.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4 января 2019 года №274 "Об утверждении бюджета города Хромтау на 2019-2021 годы" (зарегистрированное в Реестре государственной регистрации нормативных правовых актов № 3-12-196, опубликованное 17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"756 710,6" заменить цифрами "763 910,6";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"656 710,6"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"663 910,6";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"771 074,6" заменить цифрами "778 274,6".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Хромтауского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 № 384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331"/>
        <w:gridCol w:w="1533"/>
        <w:gridCol w:w="1533"/>
        <w:gridCol w:w="3155"/>
        <w:gridCol w:w="3619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763 910,6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663 910,6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663 910,6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663 910,6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778 274,6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282 389,6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282 389,6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282 389,6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223 901,6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- 14 364,0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