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491c" w14:textId="5b54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Абайского сельского округа Хромтауского района от 30 марта 2018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Хромтауского района Актюбинской области от 3 декабря 2019 года № 7. Зарегистрировано Департаментом юстиции Актюбинской области 4 декабря 2019 года № 6505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31 октября 2019 года № 15-4/1218, аким Абайского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"Еркин", расположенного на точке Шифер база Абайского сельского округа Хромтауского района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сельского округа Хромтауского района от 30 марта 2018 года № 4 "Об установлении ограничительных мероприятий" (зарегистрированное в Реестре государственной регистрации нормативных правовых актов № 3-12-170, опубликованное 12 апреля 2018 года в районной газете "Хромтау").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Абайского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