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083a" w14:textId="deb0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Бершугирского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4 января 2019 года № 306. Зарегистрировано Управлением юстиции Шалкарского района Департамента юстиции Актюбинской области 10 января 2019 года № 3-13-229.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по тексту и в приложениях указанного решения слово "Биршогырского" заменено словом "Бершугирского" решение Шалкарского районного маслихата Актюбинской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тексте и в приложениях решения на казахском языке слово "Бершігүр" заменено словом "Бершүгір", текст на русском языке не меняется решением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Бершугирского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82172,7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- 86853,2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806,9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22.05.2019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06.12.2019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Бершугирского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с 1 января 2019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сельского округа на 2019 год объем субвенции из районного бюджета в сумме 13834,0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бюджете сельского округа на 2019 год из республиканского бюджета поступление текущего целевого трансферта на реализацию государственного образовательного заказа в дошкольных организациях образования 2526,0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текущего целевого трансферта определяется на основании решения акима Бершугирского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сельского округа на 2019 год из республиканского бюджета поступление следующих текущих целевых трансфертов: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16592,0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1450,7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текущих целевых трансфертов определяется на основании решения акима Бершугирского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Шалкарского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изменением, внесенным решением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сельского округа на 2019 год из областного бюджета поступление текущего целевого трансферта на реализацию государственного образовательного заказа в дошкольных организациях образования 6289,0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текущего целевого трансферта определяется на основании решения акима Бершугирского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Шалкарского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06.12.2019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в бюджете сельского округа на 2019 год из районного бюджета поступление текущего целевого трансферта на реализацию государственного образовательного заказа в дошкольных организациях образования 36859,5 тысяч тенге.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текущего целевого трансферта определяется на основании решения акима Бершугирского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06.12.2019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Утвердить в бюджете сельского округа на 2019 год следующие текущие целевые трансферты из районного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3571,0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государственного органа – 1050,5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Бершугирского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- решения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бюджета Бершугирского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7"/>
        <w:gridCol w:w="3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86046, 3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4 января 2019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Шалкарского районного маслихата Актюбинской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4 января 2019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Шалкарского районного маслихата Актюбинской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357"/>
        <w:gridCol w:w="2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4 января 2019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Бершугирского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Шалкарского районного маслихата Актюбинской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