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3801" w14:textId="3833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Шалкарского районного маслихата от 4 января 2019 года № 305 "Об утверждении бюджета Айшуакского сельского округа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Шалкарского районного маслихата Актюбинской области от 29 марта 2019 года № 329. Зарегистрировано Департаментом юстиции Актюбинской области 3 апреля 2019 года № 6039.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109-1</w:t>
      </w:r>
      <w:r>
        <w:rPr>
          <w:rFonts w:ascii="Times New Roman"/>
          <w:b w:val="false"/>
          <w:i w:val="false"/>
          <w:color w:val="000000"/>
          <w:sz w:val="28"/>
        </w:rPr>
        <w:t xml:space="preserve"> Бюджетного кодекса Республики Казахстан от 4 декабря 2008 года, Шалкарский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Шалкарского районного маслихата от 4 января 2019 года № 305 "Об утверждении бюджета Айшуакского сельского округа на 2019-2021 годы" (зарегистрированное в реестре государственной регистрации нормативных правовых актов за № 3-13-227, опубликованное 23 января 2019 года в Эталонном контрольном банке нормативных правовых актов Республики Казахстан в электронном виде) следующие изменения и дополнение: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xml:space="preserve">
      в подпункте 1): </w:t>
      </w:r>
    </w:p>
    <w:p>
      <w:pPr>
        <w:spacing w:after="0"/>
        <w:ind w:left="0"/>
        <w:jc w:val="both"/>
      </w:pPr>
      <w:r>
        <w:rPr>
          <w:rFonts w:ascii="Times New Roman"/>
          <w:b w:val="false"/>
          <w:i w:val="false"/>
          <w:color w:val="000000"/>
          <w:sz w:val="28"/>
        </w:rPr>
        <w:t>
      доходы – цифры "29753,0" заменить цифрами "34395,0";</w:t>
      </w:r>
    </w:p>
    <w:p>
      <w:pPr>
        <w:spacing w:after="0"/>
        <w:ind w:left="0"/>
        <w:jc w:val="both"/>
      </w:pPr>
      <w:r>
        <w:rPr>
          <w:rFonts w:ascii="Times New Roman"/>
          <w:b w:val="false"/>
          <w:i w:val="false"/>
          <w:color w:val="000000"/>
          <w:sz w:val="28"/>
        </w:rPr>
        <w:t>
      поступления трансфертов – цифры "27291,0" заменить цифрами "31933,0";</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затраты - цифры "29753,0" заменить цифрами "36713,4";</w:t>
      </w:r>
    </w:p>
    <w:p>
      <w:pPr>
        <w:spacing w:after="0"/>
        <w:ind w:left="0"/>
        <w:jc w:val="both"/>
      </w:pPr>
      <w:r>
        <w:rPr>
          <w:rFonts w:ascii="Times New Roman"/>
          <w:b w:val="false"/>
          <w:i w:val="false"/>
          <w:color w:val="000000"/>
          <w:sz w:val="28"/>
        </w:rPr>
        <w:t>
      в подпункте 4):</w:t>
      </w:r>
    </w:p>
    <w:p>
      <w:pPr>
        <w:spacing w:after="0"/>
        <w:ind w:left="0"/>
        <w:jc w:val="both"/>
      </w:pPr>
      <w:r>
        <w:rPr>
          <w:rFonts w:ascii="Times New Roman"/>
          <w:b w:val="false"/>
          <w:i w:val="false"/>
          <w:color w:val="000000"/>
          <w:sz w:val="28"/>
        </w:rPr>
        <w:t>
      дефицит бюджета(профицит) – цифру "0" заменить цифрами "-2318,4";</w:t>
      </w:r>
    </w:p>
    <w:p>
      <w:pPr>
        <w:spacing w:after="0"/>
        <w:ind w:left="0"/>
        <w:jc w:val="both"/>
      </w:pPr>
      <w:r>
        <w:rPr>
          <w:rFonts w:ascii="Times New Roman"/>
          <w:b w:val="false"/>
          <w:i w:val="false"/>
          <w:color w:val="000000"/>
          <w:sz w:val="28"/>
        </w:rPr>
        <w:t>
      в подпункте 5):</w:t>
      </w:r>
    </w:p>
    <w:p>
      <w:pPr>
        <w:spacing w:after="0"/>
        <w:ind w:left="0"/>
        <w:jc w:val="both"/>
      </w:pPr>
      <w:r>
        <w:rPr>
          <w:rFonts w:ascii="Times New Roman"/>
          <w:b w:val="false"/>
          <w:i w:val="false"/>
          <w:color w:val="000000"/>
          <w:sz w:val="28"/>
        </w:rPr>
        <w:t>
      финансирование дефицита (использование профицита) бюджета – цифру "0" заменить цифрами "2318,4";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"5. Предусмотреть в бюджете сельского округа на 2019 год из районного бюджета поступление текущих целевых трансфертов в следующих объемах:</w:t>
      </w:r>
    </w:p>
    <w:p>
      <w:pPr>
        <w:spacing w:after="0"/>
        <w:ind w:left="0"/>
        <w:jc w:val="both"/>
      </w:pPr>
      <w:r>
        <w:rPr>
          <w:rFonts w:ascii="Times New Roman"/>
          <w:b w:val="false"/>
          <w:i w:val="false"/>
          <w:color w:val="000000"/>
          <w:sz w:val="28"/>
        </w:rPr>
        <w:t>
      на реализацию государственного образовательного заказа в дошкольных организациях образования 11064,0 тысяч тенге;</w:t>
      </w:r>
    </w:p>
    <w:p>
      <w:pPr>
        <w:spacing w:after="0"/>
        <w:ind w:left="0"/>
        <w:jc w:val="both"/>
      </w:pPr>
      <w:r>
        <w:rPr>
          <w:rFonts w:ascii="Times New Roman"/>
          <w:b w:val="false"/>
          <w:i w:val="false"/>
          <w:color w:val="000000"/>
          <w:sz w:val="28"/>
        </w:rPr>
        <w:t>
      на капитальные расходы государственного органа 2243,0 тысяч тенге.</w:t>
      </w:r>
    </w:p>
    <w:p>
      <w:pPr>
        <w:spacing w:after="0"/>
        <w:ind w:left="0"/>
        <w:jc w:val="both"/>
      </w:pPr>
      <w:r>
        <w:rPr>
          <w:rFonts w:ascii="Times New Roman"/>
          <w:b w:val="false"/>
          <w:i w:val="false"/>
          <w:color w:val="000000"/>
          <w:sz w:val="28"/>
        </w:rPr>
        <w:t>
      Распределение сумм текущих целевых трансфертов определяется на основании решения акима Айшуакского сельского округа.";</w:t>
      </w:r>
    </w:p>
    <w:bookmarkStart w:name="z6"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5-1</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"5-1. Предусмотреть в бюджете сельского округа на 2019 год из республиканского бюджета поступление текущего целевого трансферта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 2399,0 тысяч тенге.</w:t>
      </w:r>
    </w:p>
    <w:p>
      <w:pPr>
        <w:spacing w:after="0"/>
        <w:ind w:left="0"/>
        <w:jc w:val="both"/>
      </w:pPr>
      <w:r>
        <w:rPr>
          <w:rFonts w:ascii="Times New Roman"/>
          <w:b w:val="false"/>
          <w:i w:val="false"/>
          <w:color w:val="000000"/>
          <w:sz w:val="28"/>
        </w:rPr>
        <w:t>
      Распределение текущего целевого трансферта определяется на основании решения акима Айшуакского сельского округа.".</w:t>
      </w:r>
    </w:p>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4"/>
    <w:bookmarkStart w:name="z8" w:id="5"/>
    <w:p>
      <w:pPr>
        <w:spacing w:after="0"/>
        <w:ind w:left="0"/>
        <w:jc w:val="both"/>
      </w:pPr>
      <w:r>
        <w:rPr>
          <w:rFonts w:ascii="Times New Roman"/>
          <w:b w:val="false"/>
          <w:i w:val="false"/>
          <w:color w:val="000000"/>
          <w:sz w:val="28"/>
        </w:rPr>
        <w:t>
      3. Государственному учреждению "Аппарат Шалкарского районного маслихата" в установленном законодательством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 и периодических печатных изданиях;</w:t>
      </w:r>
    </w:p>
    <w:p>
      <w:pPr>
        <w:spacing w:after="0"/>
        <w:ind w:left="0"/>
        <w:jc w:val="both"/>
      </w:pPr>
      <w:r>
        <w:rPr>
          <w:rFonts w:ascii="Times New Roman"/>
          <w:b w:val="false"/>
          <w:i w:val="false"/>
          <w:color w:val="000000"/>
          <w:sz w:val="28"/>
        </w:rPr>
        <w:t>
      3) размещение настоящего решения на интернет-ресурсе Шалкарского районного маслихата.</w:t>
      </w:r>
    </w:p>
    <w:bookmarkStart w:name="z9" w:id="6"/>
    <w:p>
      <w:pPr>
        <w:spacing w:after="0"/>
        <w:ind w:left="0"/>
        <w:jc w:val="both"/>
      </w:pPr>
      <w:r>
        <w:rPr>
          <w:rFonts w:ascii="Times New Roman"/>
          <w:b w:val="false"/>
          <w:i w:val="false"/>
          <w:color w:val="000000"/>
          <w:sz w:val="28"/>
        </w:rPr>
        <w:t>
      4. Настоящее решение вводится в действие с 1 января 2019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Былкайыр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Шалкарского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Шалкарского районного маслихата от 29 марта 2019 года № 329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Шалкарского районного маслихата от 4 января 2019 года № 305</w:t>
            </w:r>
          </w:p>
        </w:tc>
      </w:tr>
    </w:tbl>
    <w:p>
      <w:pPr>
        <w:spacing w:after="0"/>
        <w:ind w:left="0"/>
        <w:jc w:val="left"/>
      </w:pPr>
      <w:r>
        <w:rPr>
          <w:rFonts w:ascii="Times New Roman"/>
          <w:b/>
          <w:i w:val="false"/>
          <w:color w:val="000000"/>
        </w:rPr>
        <w:t xml:space="preserve"> Бюджет Айшуакского сельского округа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1"/>
        <w:gridCol w:w="1681"/>
        <w:gridCol w:w="3236"/>
        <w:gridCol w:w="32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тысяч тенге</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Дефицит бюджета (профицит)</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Финансирование дефицита бюджета (использование профицита)</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