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357c" w14:textId="c803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Шалкарского районного маслихата от 24 декабря 2018 года № 291 "Об утверждении Шалкарского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13 мая 2019 года № 345. Зарегистрировано Департаментом юстиции Актюбинской области 17 мая 2019 года № 6158.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24 декабря 2018 года № 291 "Об утверждении Шалкарского районного бюджета на 2019-2021 годы" (зарегистрированное в Реестре государственной регистрации нормативных правовых актов № 3-13-223,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"8711082,0" заменить цифрами "10307528,0";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"5900177,0" заменить цифрами "7496623,0";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"9273364,9" заменить цифрами "10869810,9";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"34000,0" заменить цифрами "281965,0";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"93461,0" заменить цифрами "121741,0";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"449383,0" заменить цифрами "1052731,0";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учителей и педагогов-психологов организаций начального, основного и общего среднего образования – 547706,0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 – 5500,0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39197,0 тысяч тенге.";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"50000,0" заменить цифрами "100000,0";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в районном бюджете на 2019 год поступление следующих целевых трансфертов на развитие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в селе Котыртас Шалкарского района – 191971,0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двухквартирных арендно-коммунальных жилых домов по улице Сазтобе, № 51, № 52, № 53, № 54 в городе Шалкар Шалкарского района – 61577,0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двухквартирных арендно-коммунальных жилых домов по улице Тажирибе, № 46, № 48 в городе Шалкар Шалкарского района – 30788,0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целевых трансфертов на развитие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двухквартирных арендно-коммунальных жилых домов по улице Сазтобе, № 51, № 52, № 53, № 54 в городе Шалкар Шалкарского района – 6842,0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двухквартирных арендно-коммунальных жилых домов по улице Тажирибе, № 46, № 48 в городе Шалкар Шалкарского района – 3421,0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инженерно-коммуникационных сетей и благоустройство двухквартирных арендно-коммунальных жилых домов по улице Сазтобе, № 51, № 52, № 53, № 54 в городе Шалкар Шалкарского района – 10780,0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наружных инженерно-коммуникационных сетей и благоустройство двухквартирных арендно-коммунальных жилых домов по улице Тажирибе, № 46, № 48 в городе Шалкар Шалкарского района – 11972,0 тысяч тенге.".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Шалкарского районного маслихата от 13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19"/>
        <w:gridCol w:w="1019"/>
        <w:gridCol w:w="5999"/>
        <w:gridCol w:w="27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10307528,0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2215980,0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7496623,0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7496623,0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10869810,9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552630,2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303751,2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имуществам, постприватизационная деятельность и регулирование споров, связанных с этим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7316183,9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339678,0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6168873,9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6120262,9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5739008,9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709679,0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849490,0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315364,0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505339,0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353252,0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770611,5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234985,0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200816,0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инженерно-коммуниационной инфраструктуры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74881,0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491442,0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356782,0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44184,5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1240,5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81346,0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128369,0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203054,0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10059,0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городов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146995,0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484421,3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332205,0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138541,0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13657,7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 (профицит)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-565230,9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 (использование профицита)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565230,9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4627,0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неиспльзованных бюджетных кредитов, выданных из местного бюджета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Используеме остатки бюджетных средств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562313,1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Шалкарского районного маслихата от 13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Шалкарского районного маслихата от 24 декабря 2018 года № 291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на 2019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3884"/>
        <w:gridCol w:w="3882"/>
        <w:gridCol w:w="3886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орагана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123 009 000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17576,6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15506,0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22401,0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17806,0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15908,0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17127,6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18579,0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142200,2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  <w:tc>
          <w:tcPr>
            <w:tcW w:w="3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