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fed5" w14:textId="395f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Шалкарского районного маслихата от 24 декабря 2018 года № 291 "Об утверждении Шалкарского районного бюджета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19 июля 2019 года № 360. Зарегистрировано Департаментом юстиции Актюбинской области 22 июля 2019 года № 6285.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24 декабря 2018 года № 291 "Об утверждении Шалкарского районного бюджета на 2019-2021 годы" (зарегистрированное в Реестре государственной регистрации нормативных правовых актов № 3-13-223,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Шалкарский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9702679,0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2783201,0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17192,0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- 6891774,0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- 10264961,9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1618,0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6245,0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-563900,9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563900,9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"281965,0" заменить цифрами "211912,0";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"7575,0" заменить цифрами "6245,0";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"16100,0" заменить цифрами "20600,0";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"54153,0" заменить цифрами "57690,0";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 – 4000,0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организаций культуры – 1000,0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в районном бюджете на 2019 год выделение текущих целевых трансфертов бюджетам города районного значения и сельских округов согласно приложения 5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401456,0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– 244650,0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аппаратов акимов сельских округов – 6243,0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постановления акимата района.".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 и в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19 июля 2019 года № 360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24 декабря 2018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802"/>
        <w:gridCol w:w="1090"/>
        <w:gridCol w:w="1139"/>
        <w:gridCol w:w="5512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9702679,0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2783201,0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2215980,0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2192369,0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государственой собственности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6891774,0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6891774,0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10264961,9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638246,0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312035,1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134823,6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150558,5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145591,2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28458,9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28458,9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27048,3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имуществам, постприватизационная деятельность и регулирование споров, связанных с этим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6771705,6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437631,0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437631,0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339678,0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5604623,9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5556012,9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5174758,9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381254,0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729450,7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729450,7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401456,0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817686,3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255243,8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251791,0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251791,0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530192,0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530192,0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373610,2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755995,3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221346,4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201365,4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инженерно-коммуниационной инфраструктуры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486110,7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486110,7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95425,5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356782,0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48538,2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47297,7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43797,7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354295,3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22382,3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22382,3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161352,1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132478,9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106818,9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157656,6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городов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137888,0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села, поселка, сельского округа на повышение заработной платы отдельных категорий административных госуідарственных служащих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484421,3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484421,3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484421,3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332205,0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-563900,9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563900,9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неиспльзованных бюджетных кредитов, выданных из местного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Используеме остатки бюджетных средств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562313,1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562313,1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19 июля 2019 года № 360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Шалкарского районного маслихата от 24 декабря 2018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текущих целевых трансфертов из районного бюджета на 2019 год бюджетам города районного значения и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5"/>
        <w:gridCol w:w="10105"/>
      </w:tblGrid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509769,0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 сельский округ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Бершигурский сельский округ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41359,0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сельский округ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56936,0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Кишикумский сельский округ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30978,0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652349,0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19 июля 2019 года № 360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Шалкарского районного маслихата от 24 декабря 2018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на 2019 год по аппаратам акимов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3884"/>
        <w:gridCol w:w="3882"/>
        <w:gridCol w:w="3886"/>
      </w:tblGrid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аппарата акима района в городе, города районного значения, поселка, села, сельского округа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государствен-ного орагана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123 001 000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123 022 000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123 009 000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17558,1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18059,4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15966,0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24100,0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18139,8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16021,3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17127,6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18619,0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145591,2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4967,3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