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e4c9" w14:textId="f1fe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4 января 2019 года № 306 "Об утверждении бюджета Биршогырского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31 июля 2019 года № 371. Зарегистрировано Департаментом юстиции Актюбинской области 5 августа 2019 года № 6320.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4 января 2019 года № 306 "Об утверждении бюджета Биршогырского сельского округа на 2019-2021 годы" (зарегистрированное в Реестре государственной регистрации нормативных правовых актов № 3-13-229, опубликованное 23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по тексту и в приложениях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"Биршогырского" заменить на слово "Бершугирского";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Шалкарского районного маслихата от 31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Шалкарского районного маслихата от 4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поселка,сельского округа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65953,4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65953,4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65953,4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65953,4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бюджета (профицит)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бюджета (использование профицита)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Шалкарского районного маслихата от 31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Шалкарского районного маслихата от 4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поселка,сельского округа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Шалкарского районного маслихата от 31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Шалкарского районного маслихата от 4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357"/>
        <w:gridCol w:w="2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поселка,сельского округа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Шалкарского районного маслихата от 31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Шалкарского районного маслихата от 4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Бершугирского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