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6f24" w14:textId="0fd6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4 января 2019 года № 307 "Об утверждении бюджета Бозойского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31 июля 2019 года № 372. Зарегистрировано Департаментом юстиции Актюбинской области 5 августа 2019 года № 6323.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4 января 2019 года № 307 "Об утверждении бюджета Бозойского сельского округа на 2019-2021 годы" (зарегистрированное в Реестре государственной регистрации нормативных правовых актов № 3-13-228, опубликованное 23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"102010,0" заменить цифрами "99071,0";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"89004,0" заменить цифрами "86065,0";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"104954,1" заменить цифрами "102015,1";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"61957,0" заменить цифрами "59965,0".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 и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Шалкарского районного маслихата от 31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Шалкарского районного маслихата от 4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Бозойcкого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124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102015,1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поселка,сельского округа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Дефицит бюджета (профицит)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Финансирование дефицита бюджета (использование профицита)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