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aa60" w14:textId="4c3a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по Шалкарскому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19 ноября 2019 года № 276. Зарегистрировано Департаментом юстиции Актюбинской области 20 ноября 2019 года № 6472. Утратило силу постановлением акимата Шалкарского района Актюбинской области от 26 ноября 2020 года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Шалкарского района Актюбинской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по Шалкарскому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Шалкарского района после его официального опубликования.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Шалкарского района Ж.Жидеханова.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 января 2020 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Заместитель акима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по Шалкарскому району"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Коблашова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19 ноября 2019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по Шалкарскому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3902"/>
        <w:gridCol w:w="508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Бегимбет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ата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Котыртас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Корганжар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Актан батыр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Бозой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Канбакты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Коянкулак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Бершугир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Алабас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Сарсай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Есет Котибарулы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Байкадам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Алакозы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Аккайтым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Копасор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Шокысу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Карашокат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Акеспе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Сардулек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Кауылжыр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Кайдауыл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Улпан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№66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№67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Монкебийский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Монке би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Тогыз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Копмола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Кендала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Копатай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Тосбулак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Ушкурай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Жылтыр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Талдыкум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Тумалыкол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