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a59f" w14:textId="daea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307 "Об утверждении бюджета Бозойского сельского округа на 2019-2021годы"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декабря 2019 года № 393. Зарегистрировано Департаментом юстиции Актюбинской области 11 декабря 2019 года № 6543.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307 "Об утверждении бюджета Бозойского сельского округа на 2019-2021 годы" (зарегистрированное в Реестре государственной регистрации нормативных правовых актов № 3-13-228,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"99071,0" заменить цифрами "95342,1";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"12342,0" заменить цифрами "15119,8";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"664,0" заменить цифрами "284,0";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"86065,0" заменить цифрами "79938,3";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"102015,1" заменить цифрами "98286,2";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"59965,0" заменить цифрами "56061,7";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"16423,0" заменить цифрами "16683,6";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"2082,0" заменить цифрами "1590,0".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6 декабря 2019 года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