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8731" w14:textId="e588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Айшуакского сельского округа от 7 февраля 2019 года № 4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Айшуакского сельского округа Шалкарского района Актюбинской области от 6 мая 2019 года № 6. Зарегистрировано Департаментом юстиции Актюбинской области 14 мая 2019 года № 6136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Шалкарской районной территориальной инспекции Комитета ветеринарного контроля и надзора Министерства сельского хозяйства Республики Казахстан от 9 апреля 2019 года № 16-8/61 аким Айшуакского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очагов болезни бешенства среди животных снять ограничительные мероприятия, установленные на территории улицы Е. Котибарулы в селе Бегимбет Айшуакского сельского округа.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Айшуакского сельского округа от 7 февраля 2019 года № 4 "Об установлении ограничительных мероприятий" (зарегистрированное в Реестре государственной регистрации нормативно правовых актов № 3-13-233, опубликованное 12 февраля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Айшуакского сельского округа Шалкарского района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 и в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Шалкарского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Айшуакского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О.Ә. Әбшанов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