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4f78c" w14:textId="174f7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Шетиргизского сельского округа Шалкарского района Актюбинской области от 15 августа 2019 года № 6. Зарегистрировано Департаментом юстиции Актюбинской области 16 августа 2019 года № 6357. Утратило силу решением акима Шетиргизского сельского округа Шалкарского района Актюбинской области от 19 февраля 2020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Шетиргизского сельского округа Шалкарского района Актюбинской области от 19.02.2020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исполняющего обязанности руководителя Шалкарской районной территориальной инспекции Комитета ветеринарного контроля и надзора Министерства сельского хозяйства Республики Казахстан от 4 июля 2019 года № 16-8/105 аким Шетиргизского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крестьянского хозяйства "Айбат" расположенного в Шетиргизском сельском округе, в связи с выявлением заболевания бруцеллез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Шетиргизского сельского округа Шалкарского района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Шалкарского района.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Шетиргизского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Ж.С. Табынбеков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