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1c2e7" w14:textId="a11c2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Алматинской области от 20 декабря 2016 года № 615 "Об определении перечня опорных сельских населенных пунктов Алматинской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23 января 2019 года № 31. Зарегистрировано Департаментом юстиции Алматинской области 28 января 2019 года № 5043. Утратило силу постановлением акимата Алматинской области от 24 ноября 2021 года № 464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с приказом Министра национальной экономики Республики Казахстан от 2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определения опорных сельских населенных пунктов" (зарегистрирован в Реестре государственной регистрации нормативных правовых актов № 13375) и Указом Президента Республики Казахстан от 31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653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изменениях в административно-территориальном устройстве Алматинской области", акимат Алматинской области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Алматинской области "Об определении перечня опорных сельских населенных пунктов Алматинской области" от 20 декабря 2016 года № 615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4078</w:t>
      </w:r>
      <w:r>
        <w:rPr>
          <w:rFonts w:ascii="Times New Roman"/>
          <w:b w:val="false"/>
          <w:i w:val="false"/>
          <w:color w:val="000000"/>
          <w:sz w:val="28"/>
        </w:rPr>
        <w:t>, опубликован 3 февраля 2017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строку 14</w:t>
      </w:r>
      <w:r>
        <w:rPr>
          <w:rFonts w:ascii="Times New Roman"/>
          <w:b w:val="false"/>
          <w:i w:val="false"/>
          <w:color w:val="000000"/>
          <w:sz w:val="28"/>
        </w:rPr>
        <w:t xml:space="preserve"> (Райымбекский, Нарынкольский, село Нарынкол) в приложении указанного постановления.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экономики и бюджетного планирования Алматинской области"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дня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 предусмотренных подпунктами 1), 2) и 3) настоящего пункта.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Алматинской области Ж. Туякова.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