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b460b" w14:textId="24b46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Алматинской области от 31 октября 2018 года № 510 "Об утверждении объемов субсидий"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20 февраля 2019 года № 71. Зарегистрировано Департаментом юстиции Алматинской области 21 февраля 2019 года № 5061. Утратило силу постановлением акимата Алматинской области от 19 апреля 2019 года № 147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Алматинской области от 19.04.2019 </w:t>
      </w:r>
      <w:r>
        <w:rPr>
          <w:rFonts w:ascii="Times New Roman"/>
          <w:b w:val="false"/>
          <w:i w:val="false"/>
          <w:color w:val="ff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приказом Заместителя Премьер-Министра Республики Казахстан – Министра сельского хозяйства Республики Казахстан от 15 июня 2018 года </w:t>
      </w:r>
      <w:r>
        <w:rPr>
          <w:rFonts w:ascii="Times New Roman"/>
          <w:b w:val="false"/>
          <w:i w:val="false"/>
          <w:color w:val="000000"/>
          <w:sz w:val="28"/>
        </w:rPr>
        <w:t>№ 256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развития племенного животноводства, повышения продуктивности и качества продукции животноводства" (зарегистрирован в Реестре государственной регистрации нормативных правовых актов № 17306), акимат Алматинской области ПОСТАНОВЛЯЕТ: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Алматинской области "Об утверждении объемов субсидий" от 31 октября 2018 года № 510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4857</w:t>
      </w:r>
      <w:r>
        <w:rPr>
          <w:rFonts w:ascii="Times New Roman"/>
          <w:b w:val="false"/>
          <w:i w:val="false"/>
          <w:color w:val="000000"/>
          <w:sz w:val="28"/>
        </w:rPr>
        <w:t>, опубликован 26 ноября 2018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Алматинской области" в установленном законодательством Республики Казахстан порядке обеспечить: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Алматинской области;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Алматинской области после его официального опубликования;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постановления представление в государственно-правовой отдел аппарата акима Алматинской области сведений об исполнении мероприятий, предусмотренных подпунктами 1), 2) и 3) настоящего пункта.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акима Алматинской области С. Бескемпирова.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Алматинской области от "20" февраля 2019 года № 71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Алматинской области от "31" октября 2018 года № 510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2"/>
        <w:gridCol w:w="3029"/>
        <w:gridCol w:w="431"/>
        <w:gridCol w:w="2418"/>
        <w:gridCol w:w="2418"/>
        <w:gridCol w:w="2912"/>
      </w:tblGrid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  <w:bookmarkEnd w:id="11"/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 на 1 единицу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</w:p>
          <w:bookmarkEnd w:id="12"/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Субсидируемый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(голов)</w:t>
            </w:r>
          </w:p>
          <w:bookmarkEnd w:id="13"/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4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скотоводство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3 275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32 728,5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поголовья: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 или импортированный из стран СНГ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47 250,0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искусственного осеменения маточного поголовья крупного рогатого скота в крестьянских (фермерских) хозяйствах и сельскохозяйственных кооперативах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искусственного осеменения маточного поголовья овец в крестьянских (фермерских) хозяйствах и сельскохозяйственных кооперативах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109 001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109 001,0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27 903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69 757,5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73 955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110 932,5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Пчеловодство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пчелосемьями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пчелиная семья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5 440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439 129,5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Алматинской области от "20" февраля 2019 года № 71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Алматинской области от "31" октября 2018 года № 510</w:t>
            </w:r>
          </w:p>
        </w:tc>
      </w:tr>
    </w:tbl>
    <w:bookmarkStart w:name="z2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повышения продуктивности и качества продукции животноводства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3919"/>
        <w:gridCol w:w="573"/>
        <w:gridCol w:w="1796"/>
        <w:gridCol w:w="2162"/>
        <w:gridCol w:w="2800"/>
      </w:tblGrid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 на 1 единицу (тенге)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Субсидируемый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(голов, тонна)</w:t>
            </w:r>
          </w:p>
          <w:bookmarkEnd w:id="16"/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субсидий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7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скотоводство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бычков, реализованных на откорм в откормочные площадки вместимостью не менее 1000 голов единовременно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живого веса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271,8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54 367,4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затрат откорма бычков для откормочных площадок вместимостью не менее 1000 голов единовременно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привеса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83,9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16 777,2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молока: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маточным поголовьем от 600 голов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зачетного веса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3 910,2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136 858,6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маточным поголовьем от 400 голов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зачетного веса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1 813,6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36 272,7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Коневодство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килограмм 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687,1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41 226,7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Верблюдоводство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верблюжьего молока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килограмм 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503,3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27 678,8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313 181,4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