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5c80" w14:textId="9ef5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Алматинского областного маслихата от 13 декабря 2018 года № 38-211 "Об областном бюджете Алматинской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6 марта 2019 года № 44-228. Зарегистрировано Департаментом юстиции Алматинской области 18 марта 2019 года № 5069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2019-2021 годы" от 13 декабря 2018 года № 38-211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областной бюджет на 2019-2021 годы согласно приложениям 1, 2 и 3 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373 250 562 тысячи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33 403 061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1 689 126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12 000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338 146 375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370 015 568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4 809 243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9 714 273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4 905 030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5 946 329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5 946 329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7 520 578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7 520 578 тысяч тенге.";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"100 542 506" заменить на цифры "103 542 506";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"48 269 159" заменить на цифры "48 688 193";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"3 652 547" заменить на цифры "4 071 581";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"28 697 059" заменить на цифры "29 578 025";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"3 106 125" заменить на цифры "4 406 125";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Одобрить выпуск государственных эмиссионных ценных бумаг по Алматинской области на 2019 год в сумме 2 805 006 тысяч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"957 941" заменить на цифры "969 564";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"17 544 642" заменить на цифры "17 510 428".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Алматинского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марта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44-228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дополнения в решение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 от 13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38-211 "Об областном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бюджете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13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38-211 "Об областном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373 250 562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33 403 061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13 835 427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13 835 427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1 754 279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1 754 279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338 146 375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106 157 059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106 157 059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231 989 316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231 989 316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1012"/>
        <w:gridCol w:w="6174"/>
        <w:gridCol w:w="2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370 015 568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4 672 510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3 190 213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2 341 857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1 387 202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15 446 330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15 446 330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14 689 835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10 097 225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79 664 216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33 510 149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1 982 632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11 331 147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3 921 221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10 665 838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6 065 496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4 545 342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33 947 457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1 456 014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31 025 132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17 600 245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7 864 411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7 117 079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3 638 045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3 638 045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3 638 045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5 705 887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4 628 422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6 406 119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7 024 378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26 781 591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15 423 121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6 208 286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9 214 835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11 345 345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4 157 357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5 797 319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15 911 312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1 697 464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9 442 312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6 038 199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5 657 970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1 844 359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1 844 359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13 211 355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2 068 533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43 336 085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38 685 504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33 665 051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3 664 232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8 166 550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13 544 355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3 239 494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3 076 096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1 493 391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1 052 256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1 468 516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17 879 121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17 510 428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17 510 428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9 664 601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21 639 211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17 935 721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5 544 671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5 123 643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1 387 769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1 387 769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4 809 243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6 690 774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6 690 774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4 905 024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5 946 329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5 946 329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5 946 329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5 946 329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3 723 500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3 723 500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- 7 520 578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7 520 578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