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d559" w14:textId="5b1d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Алматинской области от 15 июля 2015 года № 315 "Об утверждении регламентов государственных услуг в сфере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29 марта 2019 года № 102. Зарегистрировано Департаментом юстиции Алматинской области 2 апреля 2019 года № 5092. Утратило силу постановлением акимата Алматинской области от 14 февраля 2020 года № 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приказом Министра культуры и спорта Республики Казахстан от 17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физической культуры и спорта" (зарегистрирован в Реестре государственной регистрации нормативных правовых актов № 11276),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"Об утверждении регламентов государственных услуг в сфере физической культуры и спорта" от 15 июля 2015 года № 315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3343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26 августа 2015 года в информационно-правовой системе "Әділет")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"Аккредитация местных спортивных федераций" согласно приложению 1 к настоящему постановлению;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"Присвоение спортивных разрядов: "кандидат в мастера спорта Республики Казахстан", спортсмен 1 разряда и квалификационных категорий: тренер высшего уровня квалификации первой категории, тренер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категории" согласно приложению 2 к настоящему постановлению;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"Присвоение спортивных разрядов: спортсмен 2 разряда, спортсмен 3 разряда, спортсмен 1 юношеского разряда, спортсмен 2 юношеского разряда спортсмен 3 юношеского разряда и квалификационных категорий: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судья" согласно приложению 3 к настоящему постановлению;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"Присвоение статусов "специализированная" спортивным школам и "специализированное" отделениям спортивных школ" согласно приложению 4 к настоящему постановлению;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регламент государственной услуги "Выдача жилища чемпионам и призерам Олимпийских, Паралимпийских и Сурдлимпийских игр" согласно приложению 5 к настоящему постановлению;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регламент государственной услуги "Прием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детей" согласно приложению 6 к настоящему постановлению;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регламент государственной услуги "Прием документов в детско-юношеские спортивные школы, спортивные школы для инвалидов" согласно приложению 7 к настоящему постановлению.";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слова "Утвержден постановлением акимата Алматинской области от 15 июля 2015 года № 315" заменить словами "Приложение 1 утвержденное постановлением акимата Алматинской области от 15 июля 2015 года № 315";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слова "Утвержден постановлением акимата Алматинской области от 15 июля 2015 года № 315" заменить словами "Приложение 2 утвержденное постановлением акимата Алматинской области от 15 июля 2015 года № 315";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слова "Утвержден постановлением акимата Алматинской области от 15 июля 2015 года № 315" заменить словами "Приложение 3 утвержденное постановлением акимата Алматинской области от 15 июля 2015 года № 315";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слова "Утвержден постановлением акимата Алматинской области от 15 июля 2015 года № 315" заменить словами "Приложение 4 утвержденное постановлением акимата Алматинской области от 15 июля 2015 года № 315";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слова "Утвержден постановлением акимата Алматинской области от 15 июля 2015 года № 315" заменить словами "Приложение 5 утвержденное постановлением акимата Алматинской области от 15 июля 2015 года № 315";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Алматинской области" в установленном законодательством Республики Казахстан порядке обеспечить: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Алматинской области после его официального опубликования;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А. Байжанова.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постановлением акимата Алматинской области от "29" марта 2019 года №102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утвержденное постановлением акимата Алматинской области от 15 июля 2015 года № 315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детей"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детей" (далее - государственная услуга) оказывается бесплатно физическим лицам (далее - услугополучатель) областными школами-интернатами для одаренных в спорте детей (далее - услугодатель).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основании стандарта государственной услуги "Прием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детей" утвержденного приказом Министра культуры и спорта Республики Казахстан от 17 апреля 2015 года № 139 (зарегистрирован в Реестре государственной регистрации нормативных правовых актов № 11276) (далее - Стандарт).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бумажная.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выдача расписки о приеме документов, либо мотивированный ответ об отказе в оказании государственной услуги в случаях и по основаниям, предусмотренным пунктом 10 Стандарта.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пунктом 9 Стандарта, и (или) документов с истекшим сроком действия, услугодатель отказывает в приеме заявления. 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33"/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проверка документов ответственным исполнителем услугодателя – 10 (десять) минут. Прием документов в 5, 6, 7, 8, 9 классы осуществляется с 1 июня по 20 (двадцатого) августа включительно, в 10, 11 классы - с 15 июня по 20 (двадцатого) августа включительно, в колледж - с 20 (двадцатого) июня по 20 (двадцатого) августа включительно. Результат - проверка документов;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запись в журнале регистрации ответственным исполнителем услугодателя – 10 (десять) минут. Результат – запись в журнале регистрации.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и выдача результата оказания государственной услуги услугополучателю - 10 (десять) минут. Результат - выдача результата оказания государственной услуги услугополучателю.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услугодателя.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 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государственной услуги "Прием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детей" </w:t>
            </w:r>
          </w:p>
        </w:tc>
      </w:tr>
    </w:tbl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постановлением акимата Алматинской области от "29" марта 2019 года №102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утвержденное постановлением акимата Алматинской области от 15 июля 2015 года № 315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в детско-юношеские спортивные школы, спортивные школы для инвалидов"</w:t>
      </w:r>
    </w:p>
    <w:bookmarkEnd w:id="46"/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в детско-юношеские спортивные школы, спортивные школы для инвалидов" (далее - государственная услуга) оказывается бесплатно физическим лицам (далее - услугополучатель) детско-юношескими спортивными школами, спортивными школами для инвалидов (далее - услугодатель).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основании стандарта государственной услуги "Прием документов в детско-юношеские спортивные школы, спортивные школы для инвалидов" утвержденного приказом Министра культуры и спорта Республики Казахстан от 17 апреля 2015 года № 139 (зарегистрирован в Реестре государственной регистрации нормативных правовых актов № 11276) (далее - Стандарт).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расписка о приеме документов либо мотивированный ответ об отказе в оказании государственной услуги в случаях и по основаниям, предусмотренным пунктом 10 Стандарта.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пунктом 9 Стандарта, и (или) документов с истекшим сроком действия, услугодатель отказывает в приеме заявления. 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54"/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проверка документов ответственным исполнителем услугодателя – 10 (десять) минут. Прием документов в группы начальной подготовки первого года обучения по видам спорта осуществляется до 20 (двадцатого) сентября включительно. Результат - проверка документов;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запись в журнале регистрации ответственным исполнителем услугодателя – 10 (десять) минут. Результат – запись в журнале регистрации.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и выдача результата оказания государственной услуги услугополучателю - 10 (десять) минут. Результат - выдача результата оказания государственной услуги услугополучателю.</w:t>
      </w:r>
    </w:p>
    <w:bookmarkEnd w:id="60"/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исполнитель услугодателя. 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приложении настоящего регламента "Справочнике бизнес-процессов оказания государственной услуги". 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"Прием документов в детско-юношеские спортивные школы, спортивные школы для инвалидов"</w:t>
            </w:r>
          </w:p>
        </w:tc>
      </w:tr>
    </w:tbl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78105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