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45a9" w14:textId="bc04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и предельной цены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апреля 2019 года № 132. Зарегистрировано Департаментом юстиции Алматинской области 15 апреля 2019 года № 5108. Утратило силу постановлением акимата Алматинской области от 12 мая 2020 года № 198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12.05.2020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6 Правил субсидирования развития семеноводства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 в Реестре государственной регистрации нормативных правовых актов № 10190),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и предельные цены субсидируемых семян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постановления акимата Алматинской области: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квот субсидий на развитие семеноводства" от 4 апреля 2018 года № 151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апреля 2018 года в Эталонном контрольном банке нормативных правовых актов Республики Казахстан);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постановление акимата Алматинской области от 4 апреля 2018 года № 151 "Об установлении квот субсидий на развитие семеноводства" от 20 ноября 2018 года № 552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декабря 2018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"10" апреля 2019 года № 132 "Об утверждении нормы и предельной цены субсидируемых семян"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- редакции постановления акимата Алматинской области от 01.07.2019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субсидируемых семян по Алматинской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279"/>
        <w:gridCol w:w="2572"/>
        <w:gridCol w:w="2367"/>
        <w:gridCol w:w="2572"/>
        <w:gridCol w:w="2368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</w:t>
            </w:r>
          </w:p>
          <w:bookmarkEnd w:id="1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</w:t>
            </w:r>
          </w:p>
          <w:bookmarkEnd w:id="15"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11,371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17,235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12,494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7,690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2947"/>
        <w:gridCol w:w="3202"/>
        <w:gridCol w:w="29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озимый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12,930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11,607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8,924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9,095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6,988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9,994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9,995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17,024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371"/>
        <w:gridCol w:w="2316"/>
        <w:gridCol w:w="2536"/>
        <w:gridCol w:w="2317"/>
        <w:gridCol w:w="2537"/>
      </w:tblGrid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цена,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</w:t>
            </w:r>
          </w:p>
          <w:bookmarkEnd w:id="17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3076"/>
        <w:gridCol w:w="2810"/>
        <w:gridCol w:w="36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цена,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</w:t>
            </w:r>
          </w:p>
          <w:bookmarkEnd w:id="19"/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6,697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6,697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239"/>
        <w:gridCol w:w="2093"/>
        <w:gridCol w:w="2685"/>
        <w:gridCol w:w="2490"/>
        <w:gridCol w:w="2687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18,067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18,067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2,547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2,547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22,993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3455"/>
        <w:gridCol w:w="2694"/>
        <w:gridCol w:w="34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цена,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</w:t>
            </w:r>
          </w:p>
          <w:bookmarkEnd w:id="21"/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1,567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2,070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1,913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2,070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280"/>
        <w:gridCol w:w="2163"/>
        <w:gridCol w:w="2775"/>
        <w:gridCol w:w="2164"/>
        <w:gridCol w:w="2776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1"/>
        <w:gridCol w:w="2964"/>
        <w:gridCol w:w="2749"/>
        <w:gridCol w:w="29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6,732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6,732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1413,327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1658,776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1655,484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1553,677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1645,643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1610,045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1632,606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1613,568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1565,678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1661,238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164"/>
        <w:gridCol w:w="2339"/>
        <w:gridCol w:w="2523"/>
        <w:gridCol w:w="2339"/>
        <w:gridCol w:w="2896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 гектар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 тонна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1360000</w:t>
            </w:r>
          </w:p>
        </w:tc>
      </w:tr>
    </w:tbl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7"/>
        <w:gridCol w:w="3908"/>
        <w:gridCol w:w="44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поколения, тенге/ тонна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6518000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110"/>
        <w:gridCol w:w="2053"/>
        <w:gridCol w:w="2053"/>
        <w:gridCol w:w="2054"/>
        <w:gridCol w:w="1346"/>
        <w:gridCol w:w="1347"/>
        <w:gridCol w:w="1347"/>
      </w:tblGrid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поколения, тенге/посевная единица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приобретенных элитных саженцев плодово-ягодных культур и винограда, тенге/штук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инкрустация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полудраже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