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70d5" w14:textId="9e07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2 ноября 2017 года № 473 "Об утверждении регламента государственной услуги 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апреля 2019 года № 144. Зарегистрировано Департаментом юстиции Алматинской области 19 апреля 2019 года № 5123. Утратило силу постановлением акимата Алматинской области от 19 марта 2020 года № 113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Заместителя Премьер-Министра Республики Казахстан – Министра сельского хозяйства Республики Казахстан от 10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 в Реестре государственной регистрации нормативных правовых актов №15136),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от 2 ноября 2017 года № 473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ноября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обалсти;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акимата Алматинской области сведений об исполнении мероприятий, предусмотренных подпунктами 1), 2),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2019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ноября 2018 года № 473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– государственная услуга) оказывается бесплатно юридическим лицам (далее – услугополучатель) местным исполнительным органом области (далее – услугодатель).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основании стандарта государственной услуги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утвержденного приказом Заместителя Премьер-Министра Республики Казахстан - Министра сельского хозяйства Республики Казахстан от 10 марта 2017 года № 115 (зарегистрирован в Реестре государственной регистрации нормативных правовых актов № 15136) (далее – Стандарт).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через: веб-портал "электронного правительства" www.egov.kz (далее портал).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услугодателя - 15 (пятнадцать) минут. Результат - определение ответственного исполнителя услугодателя;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- 3 (три) часа. Результат - определение ответственного исполнителя услугодателя;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ответственным исполнителем услугодателя результата оказания государственной услуги и направление на подпись руководителю услугодателя - 2 (двух) рабочих дней. Результат - направление результата оказания государственной услуги на подпись руководителю услугодателя;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- 3 (три) часа. Результат - направление результата оказания государственной услуги ответственному исполнителю услугодателя;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- 15 (пятнадцать) минут. Результат - выдача результата оказания государственной услуги.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31"/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ЭЦП;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услугополучателя направляется статус о принятии запроса, а также уведомление с указанием даты и времени получения результата государственной услуги;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