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8611" w14:textId="ab38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объема субсидии на повышение продуктивности и качества продукции аквакультуры (рыбоводства)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29 апреля 2019 года № 171. Зарегистрировано Департаментом юстиции Алматинской области 2 мая 2019 года № 5125. Утратило силу постановлением акимата Алматинской области от 16 апреля 2020 года № 171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Заместителя Премьер-Министра Республики Казахстан – Министра сельского хозяйства Республики Казахстан от 4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продуктивности и качества продукции аквакультуры (рыбоводства)" (зарегистрирован в Реестре государственной регистрации нормативных правовых актов № 17583),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 субсидии на повышение продуктивности и качества продукции аквакультуры (рыбоводства)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Алматинской области от 15 июня 2018 года № 288 "Об утверждении объемов субсидии"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4754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июня 2018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Алматинской области С. Бескемпирова.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"29" апреля 2019 года № 171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субсидии на повышение продуктивности и качества продукции аквакультуры (рыбоводства)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44"/>
        <w:gridCol w:w="293"/>
        <w:gridCol w:w="2921"/>
        <w:gridCol w:w="1392"/>
        <w:gridCol w:w="1940"/>
        <w:gridCol w:w="1392"/>
        <w:gridCol w:w="2858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11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расхода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 на производство 1 (одного) килограмма продукции (кг)</w:t>
            </w:r>
          </w:p>
          <w:bookmarkEnd w:id="12"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причитающейся субсидии 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  <w:bookmarkEnd w:id="13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обьем (тонна)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</w:p>
          <w:bookmarkEnd w:id="14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Лососевых и их гибридов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29 155,2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Осетровых и их гибридов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1 556,4 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Карповых и их гибридов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