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9d4b" w14:textId="ab69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Алматинской области от 24 октября 2017 года № 455 "Об утверждении регламента государственной услуги "Выдача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29 мая 2019 года № 207. Зарегистрировано Департаментом юстиции Алматинской области 31 мая 2019 года № 5144. Утратило силу постановлением акимата Алматинской области от 19 марта 2020 года № 113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19.03.2020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приказом Министра сельского хозяйства Республики Казахстан от 15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15-02/655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способами" (зарегистрирован в Реестре государственной регистрации нормативных правовых актов № 12091), акимат Алматинской области ПОСТАНОВЛЯЕТ: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Алматинской области "Об утверждении регламента государственной услуги "Выдача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способами" от 24 октября 2017 года № 455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4361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ноября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государственной услуги "Выдача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Алматинской области"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Департаменте юстиции Алматинской области;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1), 2) и 3)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Алматинской области С. Бескемпирова.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"29" мая 2019 года № 207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Алматинской области от "24" октября 2017 года № 455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способами"</w:t>
      </w:r>
    </w:p>
    <w:bookmarkEnd w:id="10"/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способами" (далее - государственная услуга).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государственным учреждением "Управление сельского хозяйства Алматинской области" (далее - услугодатель), в соответствии со стандартом государственной услуги "Выдача лицензии на осуществление деятельности на производство (формуляции) пестицидов (ядохимикатов), реализации пестицидов (ядохимикатов), применение пестицидов (ядохимикатов) аэрозольным и фумигационным способами", утвержденного приказом Министра сельского хозяйства Республики Казахстан от 15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15-02/655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"Выдача лицензии на осуществление деятельности на производство (формуляции) пестицидов (ядохимикатов), реализации пестицидов (ядохимикатов), применение пестицидов (ядохимикатов) аэрозольным и фумигационным способами" (зарегистрирован в Реестре государственной регистрации нормативных правовых актов №12091) (далее - Стандарт). 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осуществляются через веб-портал "электронного правительства" www.egov.kz, www.elicense.kz (далее – портал). 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(полностью автоматизированная).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платной основе физическим и юридическим лицам (далее - услугополучатель). 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услугополучателем оплачивается лицензионный сбор, который составляет: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выдачу лицензии – 10 месячных расчетных показателей;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переоформление лицензии – 10 процентов от ставки при выдаче лицензии;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выдачу дубликата лицензии – 100 процентов от ставки при выдаче лицензии.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 оказания государственной услуги: лицензия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способами, либо мотивированный ответ об отказе (далее - мотивированный ответ об отказе) в оказании государственной услуги в случаях и по основаниям, предусмотренным пунктом 10 Стандарта.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 на портале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23"/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предоставление необходимых документов, указанных в пункте 9 Стандарта (далее - документы) услугополучателя (либо его представителя).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канцелярии услугодателя в течение 15 (пятнадцати) минут осуществляет регистрацию поступивших документов от услугополучателя. 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документов на рассмотрение руководителю услугодателя;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в течение 3 (трех) часов документы и определяет ответственного исполнителя услугодателя.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документов для оказания государственной услуги ответственному исполнителю услугодателя;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 течение 1 (одного) рабочего дня проверяет полноту поступивших документов. В случае установления факта неполноты документов, готовит мотивированный отказ в дальнейшем рассмотрении заявления. В случае полноты поступивших документов направляет запрос в территориальное подразделение в сфере охраны общественного здоровья Комитета охраны общественного здоровья Министерства здравоохранения Республики Казахстан (далее – согласующий орган) на предмет соответствия или несоответствия услугополучателя требованиям законодательства Республики Казахстан.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мотивированный ответ об отказе в дальнейшем рассмотрении заявления или направление запроса в согласующий орган на предмет соответствия или несоответствия услугополучателя требованиям законодательства Республики Казахстан;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согласующий орган рассматривает поступившие документы в течение 7 (семи) рабочих дней, направляет ответ услугодателю о соответствии или несоответствии услугополучателя предъявленным требованиям (далее – заключение).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представление заключения для оказания государственной услуги ответственному исполнителю услугодателя;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 течение 1 (одного) рабочего дня оформляет лицензию и (или) приложение к лицензии либо готовит мотивированный ответ об отказе.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руководителю услугодателя для подписания лицензии и (или) приложения к лицензии либо мотивированный ответ об отказе;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руководитель услугодателя подписывает в течение 4 (четырех) часов лицензию и (или) приложение к лицензии либо мотивированный ответ об отказе. 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лицензии: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канцелярии услугодателя в течение 15 (пятнадцати) минут осуществляет регистрацию поступивших документов от услугополучателя. 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документов на рассмотрение руководителю услугодателя;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 рассматривает в течение 3 (трех) часов документы и определяет ответственного исполнителя услугодателя. 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документов для оказания государственной услуги ответственному исполнителю услугодателя;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 течение 1 (одного) рабочего дня рассматривает поступившие документы, переоформляет лицензию и (или) приложение к лицензии либо готовит мотивированный ответ об отказе.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руководителю услугодателя для подписания переоформленную лицензию и (или) приложение к лицензии либо мотивированный ответ об отказе;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руководитель услугодателя подписывает в течение 1 (одного) рабочего дня переоформленную лицензию и (или) приложение к лицензии либо мотивированный ответ об отказе. 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дубликата лицензии и (или) приложения к лицензии: 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в течение 15 (пятнадцати) минут осуществляет регистрацию поступивших документов от услугополучателя.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документов на рассмотрение руководителю услугодателя;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течение 3 (трех) часов рассматривает документы и определяет ответственного исполнителя услугодателя.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документов для оказания государственной услуги ответственному исполнителю услугодателя;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 течение 1 (одного) рабочего дня рассматривает поступившие документы, готовит дубликат лицензии и (или) приложение к лицензии либо мотивированный ответ об отказе.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руководителю услугодателя для подписания дубликат лицензии и (или) приложения к лицензии либо мотивированный ответ об отказе;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в течение 4 (четырех) часов дубликат лицензии и (или) приложения к лицензии либо мотивированный ответ об отказе.</w:t>
      </w:r>
    </w:p>
    <w:bookmarkEnd w:id="54"/>
    <w:bookmarkStart w:name="z6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согласующий орган.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"Выдача лицензии на осуществление деятельности на производство (формуляции) пестицидов (ядохимикатов), реализации пестицидов (ядохимикатов), применение пестицидов (ядохимикатов) аэрозольным и фумигационным способами" (далее - регламент).</w:t>
      </w:r>
    </w:p>
    <w:bookmarkEnd w:id="61"/>
    <w:bookmarkStart w:name="z7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услугополучателя при оказании государственной услуги через портал: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 зарегистрированных услугополучателей на портале);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интернет-браузере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индивидуальный идентификационный номер (далее – ИИН) и (или) бизнес – идентификационный номер (далее – БИН) и пароль;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платежном шлюзе "электронного правительства" (далее – ПШЭП), а затем информация об оплате поступает в информационную систему государственная база данных "Е-лицензирование" (далее - ИС ГБД "Е-лицензирование");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"Е-лицензирование" факта оплаты за оказание услуги;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"Е-лицензирование";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услугополучателем регистрационного свидетельства ЭЦП для удостоверения (подписания) запроса;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или БИН указанным в запросе, и ИИН или БИН указанным в регистрационном свидетельстве ЭЦП;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услугополучателя заполненной формы (введенных данных) запроса на оказание услуги;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услугополучателя) в ИС ГБД "Е-лицензирование" и обработка запроса в ИС ГБД "Е-лицензирование";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услугополучателя квалификационным требованиям и основаниям для выдачи лицензии и (или) приложения к лицензии;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услугополучателя в ИС ГБД "Е-лицензирование";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услугополучателем результата услуги (электронная лицензия и (или) приложения к лицензии либо мотивированный ответ об отказе), сформированной порталом. Электронный документ формируется с использованием ЭЦП услугодателя.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использования информационных систем в процессе оказания государственной услуги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Обжалования решений, действий (бездействия) услугодателей и (или) их должностных лиц по вопросам оказания государственных услуг осуществляется в соответствии с главой 3 Стандарта.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Иные требования с учетом особенностей оказания государственной услуги оказываемой в электронной форме указаны в главе 4 Стандарта.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лицензии на осуществление деятельности на производство (формуляции) пестицидов (ядохимикатов), реализации пестицидов (ядохимикатов), применение пестицидов (ядохимикатов) аэрозольным и фумигационным способами"</w:t>
            </w:r>
          </w:p>
        </w:tc>
      </w:tr>
    </w:tbl>
    <w:bookmarkStart w:name="z9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осуществление деятельности на производство (формуляции) пестицидов (ядохимикатов), реализации пестицидов (ядохимикатов), применение пестицидов (ядохимикатов) аэрозольным и фумигационным способами" при выдаче лицензии и (или) приложения к лицензии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7810500" cy="842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осуществление деятельности на производство (формуляции) пестицидов (ядохимикатов), реализации пестицидов (ядохимикатов), применение пестицидов (ядохимикатов) аэрозольным и фумигационным способами" при переоформлении лицензии и (или) приложения к лицензии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7810500" cy="850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0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осуществление деятельности на производство (формуляции) пестицидов (ядохимикатов), реализации пестицидов (ядохимикатов), применение пестицидов (ядохимикатов) аэрозольным и фумигационным способами" при выдаче дубликата лицензии и (или) приложения к лицензии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7810500" cy="821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лицензии на осуществление деятельности на производство (формуляции) пестицидов (ядохимикатов), реализации пестицидов (ядохимикатов), применение пестицидов (ядохимикатов) аэрозольным и фумигационным способами"</w:t>
            </w:r>
          </w:p>
        </w:tc>
      </w:tr>
    </w:tbl>
    <w:bookmarkStart w:name="z10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информационных систем в процессе оказания государственной услуги через портал 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0"/>
    <w:p>
      <w:pPr>
        <w:spacing w:after="0"/>
        <w:ind w:left="0"/>
        <w:jc w:val="both"/>
      </w:pPr>
      <w:r>
        <w:drawing>
          <wp:inline distT="0" distB="0" distL="0" distR="0">
            <wp:extent cx="78105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7810500" cy="601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