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c86b" w14:textId="1c0c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28 июня 2019 года № 266. Зарегистрировано Департаментом юстиции Алматинской области 28 июня 2019 года № 5196. Утратило силу постановлением акимата Алматинской области от 8 апреля 2020 года № 152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08.04.2020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приказом Министра культуры и спорта Республики Казахстан от 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№ 11183),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"Проведение регистрации и перерегистрации лиц, осуществляющих миссионерскую деятельность"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Алматинской области "Об утверждении регламентов государственных услуг в сфере религиозной деятельности" от 28 февраля 2018 года № 72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4568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26 марта 2018 года в Эталонном контрольном банке нормативных правовых актов Республики Казахстан).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по делам религий Алматинской области"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направить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Казахстан,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А. Абдуалиева.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"___" _______ 2019 года № ___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регистрации и перерегистрации лиц, осуществляющих миссионерскую деятельность"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"Проведение регистрации и перерегистрации лиц, осуществляющих миссионерскую деятельность" (далее - государственная услуга) оказывается бесплатно физическим лицам (далее - услугополучатель) местным исполнительным органом области (далее - услугодатель).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оказывается на основании стандарта государственной услуги "Проведение регистрации и перерегистрации лиц, осуществляющих миссионерскую деятельность", утвержденного приказом Министра культуры и спорта Республики Казахстан от 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11183) (далее - Стандарт).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свидетельство о регистрации (перерегистрации) миссионера по форме, согласно приложению 1 Стандарта, либо мотивированный ответ об отказе в оказании государственной услуги в случаях и по основаниям, предусмотренным пунктом 10 Стандарта.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 через канцелярию: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- 30 (тридцать) минут. Результат – направление руководителю услугодателя;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 процедуры (действия) по оказанию государственной услуги через Государственную коропорацию – 15 минут.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документы не соответствуют требованиям, предусмотренным пунктом 9 Стандарта, работник канцелярии услугодателя возвращает документы услугополучателю;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рассмотрение документов и определение ответственного исполнителя услугодателя - 3 (три) часа. Результат - определение ответственного исполнителя услугодателя;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 - 29 (двадцать десять) календарных дней. Результат - направление результата оказания государственной услуги на подпись руководителю услугодателя;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подписание результата оказания государственной услуги и направление ответственному исполнителю услугодателя - 4 (четыре) часа. Результат - направление результата оказания государственной услуги ответственному исполнителю услугодателя;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выдача результата оказания государственной услуги услугополучателю - 30 (тридцать) минут. Результат – выдача результата оказания государственной услуги услугополучателю.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Государственной корпорации – 20 (двадцать) минут.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управления, которые участвуют в процессе оказания государственной услуги: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подразделенниями (работниками) с указанием длительности каждой процедуры (действия) приведены в приложении настоящего регламента "Справочник бизнес-процессов оказания государственной услуги".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"Проведение регистрации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перерегистрации лиц,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осуществляющих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миссионерскую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деятельность"</w:t>
            </w:r>
          </w:p>
        </w:tc>
      </w:tr>
    </w:tbl>
    <w:bookmarkStart w:name="z5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"____" _______ 2019 года № ____</w:t>
            </w:r>
          </w:p>
        </w:tc>
      </w:tr>
    </w:tbl>
    <w:bookmarkStart w:name="z6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bookmarkEnd w:id="42"/>
    <w:bookmarkStart w:name="z6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- государственная услуга) оказывается бесплатно физическим и юридическим лицам (далее -услугополучатель) местным исполнительным органом области (далее - услугодатель).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утвержденного приказом Министра культуры и спорта Республики Казахстан от 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11183) (далее - Стандарт).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канцелярию услугодателя;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назначения.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51"/>
    <w:bookmarkStart w:name="z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 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- 30 (тридцать) минут. Результат – направление руководителю услугодателя;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документы не соответствуют требованиям, предусмотренным пунктом 9 Стандарта, работник канцелярии услугодателя возвращает документы услугополучателю;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рассмотрение документов и определение ответственного исполнителя услугодателя - 3 (три) часа. Результат - определение ответственного исполнителя услугодателя;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 - 29 (двадцать девять) календарных дней. Результат - направление результата оказания государственной услуги на подпись руководителю услугодателя;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подписание результата оказания государственной услуги и направление ответственному исполнителю услугодателя - 4 (четыре) часа. Результат направление результата оказания государственной услуги ответственному исполнителю услугодателя;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выдача результата оказания государственной услуги - 30 (тридцать) минут. Результат – выдача результата оказания государственной услуги.</w:t>
      </w:r>
    </w:p>
    <w:bookmarkEnd w:id="60"/>
    <w:bookmarkStart w:name="z8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 бизнес-процессов оказания государственной услуги".</w:t>
      </w:r>
    </w:p>
    <w:bookmarkEnd w:id="66"/>
    <w:bookmarkStart w:name="z8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Государственную корпорацию пакет документов, согласно пункту 9 Стандарта.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 и выдает расписку о приеме соответствующих документов (согласно пункту 9 Стандарта работник Государственной корпорации отказывает в приеме документов и выдает расписку согласно приложению 2 Стандарта) - 20 (двадцать) минут;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направляет принятые документы услугодателю - 3 (три) часа;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получает результат оказания государственной услуги от услугодателя - 3 (три) часа;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выдает услугополучателю результат оказания государственной услуги - 20 (двадцать) минут.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утверждении расположения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специальных стационарных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помещений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распространения религиозной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литературы и иных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информационных материалов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религиозного содержания,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предметов религиозного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назначения"</w:t>
            </w:r>
          </w:p>
        </w:tc>
      </w:tr>
    </w:tbl>
    <w:bookmarkStart w:name="z10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75"/>
    <w:bookmarkStart w:name="z11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154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"____"________ 2019 года № ____</w:t>
            </w:r>
          </w:p>
        </w:tc>
      </w:tr>
    </w:tbl>
    <w:bookmarkStart w:name="z11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bookmarkEnd w:id="78"/>
    <w:bookmarkStart w:name="z11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9"/>
    <w:bookmarkStart w:name="z11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согласовании расположения помещений для проведения религиозных мероприятий за пределами культовых зданий (сооружений)" (далее - государственная услуга) оказывается бесплатно юридическим лицам (далее - услугополучатель) местным исполнительным органом области (далее - услугодатель).</w:t>
      </w:r>
    </w:p>
    <w:bookmarkEnd w:id="80"/>
    <w:bookmarkStart w:name="z11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утвержденного приказом Министра культуры и спорта Республики Казахстан от 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11183) (далее - Стандарт).</w:t>
      </w:r>
    </w:p>
    <w:bookmarkEnd w:id="81"/>
    <w:bookmarkStart w:name="z12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осуществляются через: </w:t>
      </w:r>
    </w:p>
    <w:bookmarkEnd w:id="82"/>
    <w:bookmarkStart w:name="z12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канцелярию услугодателя;</w:t>
      </w:r>
    </w:p>
    <w:bookmarkEnd w:id="83"/>
    <w:bookmarkStart w:name="z12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84"/>
    <w:bookmarkStart w:name="z12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5"/>
    <w:bookmarkStart w:name="z12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Результат оказания государственной услуги: письмо-согласование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в оказании государственной услуги в случае и по основаниям, предусмотренным пунктом 10 Стандарта.</w:t>
      </w:r>
    </w:p>
    <w:bookmarkEnd w:id="86"/>
    <w:bookmarkStart w:name="z12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87"/>
    <w:bookmarkStart w:name="z12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8"/>
    <w:bookmarkStart w:name="z12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89"/>
    <w:bookmarkStart w:name="z12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90"/>
    <w:bookmarkStart w:name="z12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- 30 (тридцать) минут. Результат – направление руководителю услугодателя;</w:t>
      </w:r>
    </w:p>
    <w:bookmarkEnd w:id="91"/>
    <w:bookmarkStart w:name="z13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документы не соответствуют требованиям, предусмотренным пунктом 9 Стандарта, работник канцелярии услугодателя возвращает документы услугополучателю - 30 (тридцать) минут;</w:t>
      </w:r>
    </w:p>
    <w:bookmarkEnd w:id="92"/>
    <w:bookmarkStart w:name="z13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рассмотрение документов и определение ответственного исполнителя услугодателя - 3 (три) часа. Результат - определение ответственного исполнителя услугодателя;</w:t>
      </w:r>
    </w:p>
    <w:bookmarkEnd w:id="93"/>
    <w:bookmarkStart w:name="z13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 - 24 (двадцать четыре) календарных дней. Результат - направление результата оказания государственной услуги на подпись руководителю услугодателя;</w:t>
      </w:r>
    </w:p>
    <w:bookmarkEnd w:id="94"/>
    <w:bookmarkStart w:name="z13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подписание результата оказания государственной услуги и направление ответственному исполнителю услугодателя - 4 (четыре) часа. Результат - направление результата оказания государственной услуги ответственному исполнителю услугодателя;</w:t>
      </w:r>
    </w:p>
    <w:bookmarkEnd w:id="95"/>
    <w:bookmarkStart w:name="z13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выдача результата оказания государственной услуги услугополучателю - 30 (тридцать) минут. Результат – выдача результата оказания государственной услуги услугополучателю.</w:t>
      </w:r>
    </w:p>
    <w:bookmarkEnd w:id="96"/>
    <w:bookmarkStart w:name="z13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7"/>
    <w:bookmarkStart w:name="z13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управления, которые участвуют в процессе оказания государственной услуги:</w:t>
      </w:r>
    </w:p>
    <w:bookmarkEnd w:id="98"/>
    <w:bookmarkStart w:name="z13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99"/>
    <w:bookmarkStart w:name="z13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00"/>
    <w:bookmarkStart w:name="z13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01"/>
    <w:bookmarkStart w:name="z14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 бизнес-процессов оказания государственной услуги".</w:t>
      </w:r>
    </w:p>
    <w:bookmarkEnd w:id="102"/>
    <w:bookmarkStart w:name="z14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3"/>
    <w:bookmarkStart w:name="z14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Государственную корпорацию пакет документов, согласно пункту 9 Стандарта.</w:t>
      </w:r>
    </w:p>
    <w:bookmarkEnd w:id="104"/>
    <w:bookmarkStart w:name="z14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105"/>
    <w:bookmarkStart w:name="z14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 и выдает расписку о приеме соответствующих документов (согласно пункту 9 Стандарта работник Государственной корпорации отказывает в приеме документов и выдает расписку согласно приложению 2 Стандарта) - 20 (двадцать) минут;</w:t>
      </w:r>
    </w:p>
    <w:bookmarkEnd w:id="106"/>
    <w:bookmarkStart w:name="z14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направляет принятые документы услугодателю - 3 (три) часа;</w:t>
      </w:r>
    </w:p>
    <w:bookmarkEnd w:id="107"/>
    <w:bookmarkStart w:name="z14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</w:p>
    <w:bookmarkEnd w:id="108"/>
    <w:bookmarkStart w:name="z14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получает результат оказания государственной услуги от услугодателя - 3 (три) часа;</w:t>
      </w:r>
    </w:p>
    <w:bookmarkEnd w:id="109"/>
    <w:bookmarkStart w:name="z14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выдает услугополучателю результат оказания государственной услуги - 20 (двадцать) минут.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решения о согласовании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расположения помещений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религиозных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мероприятий за пределами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культовых зданий (сооружений)"</w:t>
            </w:r>
          </w:p>
        </w:tc>
      </w:tr>
    </w:tbl>
    <w:bookmarkStart w:name="z15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11"/>
    <w:bookmarkStart w:name="z15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78105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