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19d0" w14:textId="83e1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31 июля 2019 года № 51-259 и постановление акимата Алматинской области от 6 августа 2019 года № 333. Зарегистрировано Департаментом юстиции Алматинской области 8 августа 2019 года № 5219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акимат Алматинской области ПОСТАНОВЛЯЕТ и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базовые ставки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Алматинской области от 3 мая 2012 года № 4-23 и постановление акимата Алматинской области от 3 мая 2012 года № 114 "Об установлении базовых ставок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 Алматинской области"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2092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мая 2012 года в газетах "Жетысу" и "Огни Алатау").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Алматинской области и решения Алматинского областного маслихата возложить на заместителя акима области С. Бескемпирова.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Алматинской области и решение Алматинского областного маслихата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50"/>
        <w:gridCol w:w="5530"/>
      </w:tblGrid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"___"__________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________ и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"___"__________2019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________ "Об установлении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базовых ставок платы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участки"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 Алматинской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4268"/>
        <w:gridCol w:w="4759"/>
      </w:tblGrid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квадратный метр</w:t>
            </w:r>
          </w:p>
          <w:bookmarkEnd w:id="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Казсельхозтехника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Кокжайдак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Оним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Шолакозек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Арасан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Арасан-Капал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Кумтобе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Есебулатовский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Есебулатова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Кызылкайын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Энергетик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Алтынарык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Жансугуров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Капальский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Каракозский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Каракоз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Кенкарын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Кенжыра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Сагабуйен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Сагакурес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Кошкентальский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Кошкентал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Колтабан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Акозек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Береке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Жасказах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Кураксу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Алажиде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Ойтоганский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Ойтоган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Улгили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Барлыбека Сырттанова 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Сырттанова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Суыксайский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Суыксай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Баласаз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Майлышат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Актубек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Архарлы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Бесколь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Каратума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Сайхан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Жаланашколь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Коктума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Екпендинский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Екпенди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Карлыгаш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Ушкаиын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Жагатальский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Жайпак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Жанама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Старая Жанама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Ашим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Шынжылы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Камыскалинский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Камыскала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Кольбайский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Алемды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Будыр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Кызылкайын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Кызылащинский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Жумахана Балапанова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Лепсинск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Байзерек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Жунжурек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Чимбулак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Сапакский сельский округ 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Сапак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Бибакан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Токжайлауский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Токжайлау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городя Ушарал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Ушарал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МТФ 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Айпара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Ыргайтинский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Коктума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Кокжиде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Баканасский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Баканас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Бояулы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Ушжарма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Бакбактинский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Бакбакты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Балатопарский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Балатопар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Желторангинский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Желторангы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Каскаогиз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Оракты батыр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Аралкум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Коскумбез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Казатком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Кызылшарык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Асы-Сага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Жанашаруа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Сарытау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Таусугур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Койшибек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Аймен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Есик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Жанашарский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Жанашар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Базаркельды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Космос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Ж.Кайыпова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Каражотинский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Каражота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Каратурыкский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Каратурык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Ащисай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Арна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Таукаратурык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Корамский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Корам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Кырбалтабайский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Кырбалтабай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Казтая Ултаракова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Орикти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Кайназар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Байдибек би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Байдибек би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Бартогай 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Хусаина Бижанова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Байсеит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Согеты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Саймасайский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Саймасай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Ташкенсазский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Ташкенсаз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Баяндай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Кульжинское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Тескенсу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Кольди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Толкын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Таутургень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Тургайбаза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Алдабергенова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Жалгызагашский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Жалгызагаш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Бигаш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Коржымбай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Ешкиольмес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Матая Баисова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Оркусак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Шымыр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Каратальское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Кокжазыкский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Кокжазык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Боктерли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Тенлик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Акын Сара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Акын Сара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Акешки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Актума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Тамбала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Бактыбая Жолбарысулы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Бактыбая Жолбарысулы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Отенай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Сырымбет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Туленгутский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Екпенди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Жендик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Аккайнарский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Аксенгирский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Аксенгир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Кокдала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Жиренайгыр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Актерек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Архарлы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Бериктасский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Бериктас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Дегерес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Бесмойнак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Караарша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Сауырык батыра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Каракастекский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Каракастек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Сарыбай би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Кайназар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Енбекшиарал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Кызылсок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Мынбаевский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Мынбаева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Матибулак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Танбалытас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Матибулак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Еспе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Карабастау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Жайлау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Шилибастау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Самсы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Таргап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Сарытаукумский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Суранши батыр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Кастек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Балгабека Кыдырбекулы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Темиржолский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Казыбек бека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Узынагашский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Жанакурылыс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Ульгулинский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Ульгили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Каншенгель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Саз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Улькен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Унгуртасский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Унгуртас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Коккайнар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Сарыбастау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Когамшыл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Шолаккаргалинский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Умбеталы Карибаева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Касымбек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Шолаккаргалы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Ащибулакский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Мухаметжан Туймебаева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Жапек батыра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Коккайнар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Байсерке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Жанадаур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Коянкус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Боралдай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Боралдай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Жетыген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Жанаарна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Казциковский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Казцик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Косозен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Нургиса Тлендиева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Междуреченское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Жаугашты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Отеген батыра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Айтей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Кумарал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Сауыншы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Жармухамбет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Исаева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71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Кошмамбет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Жандосова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Иргелинский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Иргели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Кемертоган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городя Каскелен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Каскелен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Новошамалганский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Шамалган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Кольащы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Куркудык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Бекболат Ашекеев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Сауыншы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Райымбек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Кумтоган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Кыргауылды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Умтылский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Жалпаксай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Кольди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Алмалыбак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Шамалганский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Шамалган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Айкым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Байшегирский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Донши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Умтул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Бастобинский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Курышдаласы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Каражиде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Ескельди би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Кокдала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Кызылбалыкский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Копбирлик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Айту би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Жасталап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Кожбан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Жолбарыс батыра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Карашенгель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Канабек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Кальпе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Тастобинский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Ушкомей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Ойсаз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Жинишке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Болексазский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Болексаз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Жайдакбулак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Жылысай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Мойнак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Шыбышы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Акай Нусипбекова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Каркара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Ереул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Мынжылкы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Кеген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Туменбай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Темирлик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Курмети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Тасашы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Жанатасашы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Туюкский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Туюк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Жалаулы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Шырганакский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Шырганак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Кокпияз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Каркара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Алтынемельский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Алтынемель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Байгазы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Карлыгаш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Кызылшкол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Тастыбастау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Басши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Нурум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 батырский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Жайнак батыра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Доланалы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Карымсак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Алтындала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Архарлы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Дала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Жоламан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Сайлы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Самен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Архарлы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Каспан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Кайнарлы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Сайлыколь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Коноваловка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Куренбел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Тастыозек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Бериктас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участок Аксункар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Желдикара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Шилису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cело Сарыбастау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Архарлы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cтанция Балгалы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Малайсары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cтанция Малайсары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cтанция Тары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Карагаш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3 Казансу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2 Сарыбулак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1 Шилису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Дос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Койкырыккан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Майтобе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Терысаккан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Шанханай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Коянкоз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Онжас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Айнабулак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Копир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Тауарасы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 ПЧ-45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Кызылтоган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Акшатоган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Зылихи Тамшыбай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Бескайнар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Кенарал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Жарлыозекский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Жарлыозек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Бозтоган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Муканшы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Лабасинский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Енбекшиказах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Мамбет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Муканшинский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Жетыжал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50 лет Казахстана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Муканши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Надиризбек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Коксу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Мукринский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Мукры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10 лет Казахстана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Мусабек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Мусабек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Бакша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Быжы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Маулимбай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Моинкум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Кабылиса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Актекше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Дарбазакум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Сарпылдак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Баскунчинский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Баскунши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Алтыуй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Шижин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Жаскентский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Головацкого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Суптай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Акжазык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Коныроленский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Коныролен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Кермеагаш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Борибай би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Пиджимский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Пиджим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Хоргос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Сарыбельский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Сарыбель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Садыр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Турпан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Лесновка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Жеруйык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Улкенагашский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Аулиеагаш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Жаркент-Арасан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Коктал-Арасан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Улькеншыганский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Улькен Шыган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Аккент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Кырыккудык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Шыган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Ушаральский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Акарал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Кызылжиде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Чолакайский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Чолакай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Диханкайрат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Какпак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Кокбел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Карасаз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Тузкол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Нарынкол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Сарыжаз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Акбеит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Комирши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Сумбинский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Кызылшекара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Тегистикский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Тегистик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Текес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Жанатекес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Узак батырский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Сарыбастау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Шалкодинский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Шалкоде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Аманбоктерский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Аманбоктер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Какимжан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Екиашинский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Екиаша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Тополевка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Карабогетский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Карабогет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Карашиганский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М.Тулебаева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Шубартубек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Койлык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Кокжиде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Каратас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Керегетас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Арганаты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Кокшалгын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Сарыкурак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Акбалык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Сарканд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Сарканд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Черкасск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Ешкиолмес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Шатырбайский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Шатырбай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Кызылкайрат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Орман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Рыскулова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Чимбулак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Бельбулакский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Бескайнарский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Бескайнар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Котырбулак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Гульдалинский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Гульдала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Байсерке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Куат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Еламан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Жалкамыс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Даулет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Сактан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Теренкара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Кендала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Остемир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Туганбай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Аркабай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Каменское плато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Тузусай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Туздыбастауский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Туздыбастау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Аксу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Аксу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Долайты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Бахарский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Ширин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Дардамты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Ардолайты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Добын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Кетменский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Кетмень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Кепебулак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Кольжатский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Кольжат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Кыргызсай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Малодеханский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Дехан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Дехан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Сумбинский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Сумба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Шошанай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Таскарасу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Тигерменский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Тигермень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Узынтам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Чарынский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Чарын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Чунджинский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Чунджа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игорная зона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Арна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Кербулак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Акозек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Коскудык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Боктер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Кулантобе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Таскум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Рудничный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Рудничный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отделение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Отенайский сельский округ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Отенай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Мойнак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Ынтымак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