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131c4" w14:textId="43131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Алматинского областного маслихата от 13 декабря 2018 года № 38-211 "Об областном бюджете Алматинской области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Алматинской области от 28 августа 2019 года № 52-266. Зарегистрировано Департаментом юстиции Алматинской области 9 сентября 2019 года № 5228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Алматинский областной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Алматинского областного маслихата "Об областном бюджете Алматинской области на 2019-2021 годы" от 13 декабря 2018 года № 38-211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4975</w:t>
      </w:r>
      <w:r>
        <w:rPr>
          <w:rFonts w:ascii="Times New Roman"/>
          <w:b w:val="false"/>
          <w:i w:val="false"/>
          <w:color w:val="000000"/>
          <w:sz w:val="28"/>
        </w:rPr>
        <w:t>, опубликован 3 января 2019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областной бюджет на 2019-2021 годы согласно приложениям 1, 2 и 3 к настоящему решению соответственно, в том числе на 2019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433 499 273 тысячи тенге, в том числе по: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33 809 312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1 661 831 тысяча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12 000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398 016 130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432 367 862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7 644 485 тысяч тенге, в том числе: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13 049 842 тысячи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5 405 357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3 842 746 тысяч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3 842 746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10 355 820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10 355 820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 </w:t>
      </w:r>
    </w:p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Установить, что поступления по коду классификации доходов единой бюджетной классификации "Индивидуальный подоходный налог, удерживаемый у источника выплаты" зачисляются по Аксускому, Алакольскому, Коксускому районам и городам Капшагай и Талдыкорган в размере 100%, в районный и городской бюджет, по другим районам и городам в размере 100% зачисляются в областной бюджет."; 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 </w:t>
      </w:r>
    </w:p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Установить, что поступления по коду классификации доходов единой бюджетной классификации "Социальный налог" зачисляются Аксускому, Алакольскому, Коксускому, Карасайскому районам в размере 100%, Енбекшиказахскому району и городу Талдыкорган 60%, Жамбылскому району 70%, Талгарскому району и городу Капшагай 50% в районный и городской бюджет по другим районам и городам в размере 100% зачисляются в областной бюджет.";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"85 290 061" заменить на цифры "95 797 791";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"16 844 121" заменить на цифры "17 247 562";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"14 144 152" заменить на цифры "24 048 155";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"21 638 373" заменить на цифры "21 838 659";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"32 753 773" заменить на цифры "35 788 182";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строки: "реализацию бюджетных инвестиционных проектов в малых и моногородах 925 374 тысяч тенге;" дополнить следующей строкой: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"развитие социальной и инженерной инфраструктуры в сельских населенных пунктах в рамках проекта "Ауыл-Ел бесігі" 3 034 409 тысяч тенге;";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"6 441 862" заменить на цифры "8 916 876";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"906 766" заменить на цифры "777 084";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"20 530 098" заменить на цифры "20 516 723";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"421 028" заменить на цифры "151 028".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областного маслихата "По вопросам бюджета, тарифной политики и обеспечения соблюдения законности".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Алматинского областного маслихата,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 секретарь Алматинского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Дюсембинов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7"/>
        <w:gridCol w:w="5413"/>
      </w:tblGrid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Алматинского областного маслихата от 28 августа 2019 года № 52-266 "О внесении изменений и дополнения в решение Алматинского областного маслихата от 13 декабря 2018 года № 38-211 "Об областном бюджете Алматинской области на 2019-2021 годы"</w:t>
            </w:r>
          </w:p>
        </w:tc>
      </w:tr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Алматинского областного маслихата от 13 декабря 2018 года № 38-211 "Об областном бюджете Алматинской области на 2019-2021 годы"</w:t>
            </w:r>
          </w:p>
        </w:tc>
      </w:tr>
    </w:tbl>
    <w:bookmarkStart w:name="z5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Алматинской области на 2019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908"/>
        <w:gridCol w:w="585"/>
        <w:gridCol w:w="6714"/>
        <w:gridCol w:w="35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433 499 273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33 809 312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19 013 355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19 013 355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13 012 218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13 012 218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1 783 739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1 631 769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151 970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1 661 831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129 345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93 319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1 363 396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1 363 396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169 090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169 090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398 016 130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нижестоящих органов государственного управления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112 707 059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112 707 059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285 309 071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285 309 071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428"/>
        <w:gridCol w:w="902"/>
        <w:gridCol w:w="902"/>
        <w:gridCol w:w="6838"/>
        <w:gridCol w:w="25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9"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432 367 862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5 051 133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3 827 830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80 715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80 540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3 447 480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2 455 378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218 866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516 287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221 536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299 635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260 240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259 801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204 541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151 341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55 260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53 740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669 671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669 671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267 648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390 825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293 831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293 831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63 551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229 212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1 380 995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173 612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173 612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144 415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1 207 383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1 207 383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642 915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164 468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15 440 886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15 440 886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14 717 099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10 079 538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4 607 616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учений по действиям при угрозе и возникновении кризисной ситуации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723 787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723 787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83 944 251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32 228 468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20 368 250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1 535 664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2 249 044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339 331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16 223 484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8 627 906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5 978 480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2 649 426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3 232 312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2 463 449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768 863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11 124 312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473 247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473 247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10 651 065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10 651 065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повышения квалификации специалистов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1 917 205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211 540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211 540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1 702 985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1 702 985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347 166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328 385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328 385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38 327 100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38 284 600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113 523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81 956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112 192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206 987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239 168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497 384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279 364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1 468 321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35 232 376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текущих мероприятий по ликвидации последствий чрезвычайной ситуации в городе Арысь Туркестанской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17 407 112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7 863 554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813 872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274 689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138 835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399 885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7 049 682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Сейсмоусиление объектов здравоохранения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574 347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6 475 335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3 823 673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3 823 673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3 823 673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376 942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376 942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376 942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5 295 243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5 295 243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101 575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188 361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656 642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4 333 874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38 260 017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28 330 488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27 656 737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724 476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1 775 245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284 691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516 763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районов (городов областного значения) на выплату государственной адресной социальной помощи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24 204 756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150 806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653 751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561 135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92 616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1 138 239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1 138 239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1 127 199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8 791 290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8 690 413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введение стандартов оказания специальных социальных услуг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149 565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5 351 017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483 368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68 880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66 662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2 421 882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72 764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72 764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35 060 116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23 531 427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532 658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изъятие земельных участков для государственных нужд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532 658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22 998 169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9 086 441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9 753 178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приобретение жилья коммунального жилищного фонда для малообеспеченных многодетных семей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4 158 550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11 528 689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250 719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250 719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11 277 970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738 392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4 189 544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6 097 319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15 398 386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2 392 655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242 138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242 138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2 150 517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790 567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611 108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748 842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8 376 874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1 800 384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1 800 384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6 576 490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59 755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181 556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6 168 325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162 970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3 015 579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1 905 467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1 905 467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258 763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141 955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51 118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435 628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100 870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334 758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415 721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166 008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249 713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516 009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516 009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464 185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1 097 269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363 124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283 624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181 223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62 481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118 742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552 922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513 645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13 468 245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6 318 402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6 318 402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1 669 393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4 303 849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345 160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7 149 843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7 149 843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7 149 843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43 188 960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38 555 083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33 557 515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167 787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592 725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3 664 232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ремонт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1 444 500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8 166 550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13 544 355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3 004 675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302 955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95 828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1 780 959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1 780 959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3 216 609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51 572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73 962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3 080 828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1 339 618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1 314 117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1 314 117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1 699 119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1 699 119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1 656 933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899 936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881 064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99 666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452 073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319 245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654 408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579 821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61 322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515 999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74 587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74 587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3 795 572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3 795 572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2 255 397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107 648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749 949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текущих мероприятий по ликвидации последствий чрезвычайной ситуации в городе Арысь Туркестанской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направленных на развитие, по ликвидации последствий чрезвычайной ситуации в городе Арысь Туркестанской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1 458 524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507 578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940 300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81 651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20 864 789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20 516 723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20 516 723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4 292 841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4 873 707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113 986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11 210 562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186 251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186 251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186 251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161 815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161 815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73 876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43 738 273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4 204 823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4 204 823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- 2020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- 2020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2 026 641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- 2020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 в рамках Государственной программы поддержки и развития бизнеса "Дорожная карта бизнеса - 2020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1 557 182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39 533 450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519 647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519 647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1 580 674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693 334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887 340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69 304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69 304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19 365 550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151 028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18 580 875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633 647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332 674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332 674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673 236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349 132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324 104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251 060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122 577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41 429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1 562 913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1 562 913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12 084 955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9 606 569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2 478 386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2 354 351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инженерной инфраструктуры в рамках Программы развития регионов до 2020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510 644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738 758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633 583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реализацию бюджетных инвестиционных проектов в моногородах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471 366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739 086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739 086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95 348 474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95 348 474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95 348 474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86 273 845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нижестоящего бюджета на компенсацию потерь вышестоящего бюджета в связи с изменением законодательства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6 569 733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7 644 485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13 049 842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3 665 575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3 665 575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3 665 575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3 665 575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9 165 774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9 165 774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7 184 912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7 184 912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1 980 862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1 980 862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218 493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218 493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218 493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2715"/>
        <w:gridCol w:w="55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5 405 357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5 405 357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5 405 357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5 405 024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4"/>
        <w:gridCol w:w="808"/>
        <w:gridCol w:w="1704"/>
        <w:gridCol w:w="1704"/>
        <w:gridCol w:w="2879"/>
        <w:gridCol w:w="39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40"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3 842 746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3 842 746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3 842 746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3 842 746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1 619 917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1 619 917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1 722 829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1 722 829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области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41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0"/>
        <w:gridCol w:w="1397"/>
        <w:gridCol w:w="900"/>
        <w:gridCol w:w="3622"/>
        <w:gridCol w:w="54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- 10 355 820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10 355 820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12 582 451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12 582 451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эмиссионные ценные бумаги 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3 665 575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8 916 876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3 172 205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3 172 205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3 172 205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2292"/>
        <w:gridCol w:w="41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4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42"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5 398 836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5 398 836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5 398 836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5 398 836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3 530 306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1 868 524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 неиспользованных бюджетных кредитов, выданных из республиканского бюджета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